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1E082" w14:textId="0B6F58DB" w:rsidR="002C102C" w:rsidRDefault="00F227CE">
      <w:proofErr w:type="spellStart"/>
      <w:r>
        <w:rPr>
          <w:rFonts w:eastAsia="SimSun"/>
          <w:color w:val="000000"/>
          <w:lang w:val="en-US" w:eastAsia="zh-CN" w:bidi="ar"/>
        </w:rPr>
        <w:t>Temelj</w:t>
      </w:r>
      <w:proofErr w:type="spellEnd"/>
      <w:r>
        <w:rPr>
          <w:rFonts w:eastAsia="SimSun"/>
          <w:color w:val="000000"/>
          <w:lang w:eastAsia="zh-CN" w:bidi="ar"/>
        </w:rPr>
        <w:t>e</w:t>
      </w:r>
      <w:r>
        <w:rPr>
          <w:rFonts w:eastAsia="SimSun"/>
          <w:color w:val="000000"/>
          <w:lang w:val="en-US" w:eastAsia="zh-CN" w:bidi="ar"/>
        </w:rPr>
        <w:t xml:space="preserve">m </w:t>
      </w:r>
      <w:proofErr w:type="spellStart"/>
      <w:r>
        <w:rPr>
          <w:rFonts w:eastAsia="SimSun"/>
          <w:color w:val="000000"/>
          <w:lang w:val="en-US" w:eastAsia="zh-CN" w:bidi="ar"/>
        </w:rPr>
        <w:t>članka</w:t>
      </w:r>
      <w:proofErr w:type="spellEnd"/>
      <w:r>
        <w:rPr>
          <w:rFonts w:eastAsia="SimSun"/>
          <w:color w:val="000000"/>
          <w:lang w:val="en-US" w:eastAsia="zh-CN" w:bidi="ar"/>
        </w:rPr>
        <w:t xml:space="preserve"> 13. </w:t>
      </w:r>
      <w:proofErr w:type="spellStart"/>
      <w:r>
        <w:rPr>
          <w:rFonts w:eastAsia="SimSun"/>
          <w:color w:val="000000"/>
          <w:lang w:val="en-US" w:eastAsia="zh-CN" w:bidi="ar"/>
        </w:rPr>
        <w:t>Pravilnika</w:t>
      </w:r>
      <w:proofErr w:type="spellEnd"/>
      <w:r>
        <w:rPr>
          <w:rFonts w:eastAsia="SimSun"/>
          <w:color w:val="000000"/>
          <w:lang w:val="en-US" w:eastAsia="zh-CN" w:bidi="ar"/>
        </w:rPr>
        <w:t xml:space="preserve"> o </w:t>
      </w:r>
      <w:proofErr w:type="spellStart"/>
      <w:r>
        <w:rPr>
          <w:rFonts w:eastAsia="SimSun"/>
          <w:color w:val="000000"/>
          <w:lang w:val="en-US" w:eastAsia="zh-CN" w:bidi="ar"/>
        </w:rPr>
        <w:t>izvođenju</w:t>
      </w:r>
      <w:proofErr w:type="spellEnd"/>
      <w:r>
        <w:rPr>
          <w:rFonts w:eastAsia="SimSun"/>
          <w:color w:val="000000"/>
          <w:lang w:val="en-US" w:eastAsia="zh-CN" w:bidi="ar"/>
        </w:rPr>
        <w:t xml:space="preserve"> </w:t>
      </w:r>
      <w:proofErr w:type="spellStart"/>
      <w:r>
        <w:rPr>
          <w:rFonts w:eastAsia="SimSun"/>
          <w:color w:val="000000"/>
          <w:lang w:val="en-US" w:eastAsia="zh-CN" w:bidi="ar"/>
        </w:rPr>
        <w:t>izleta</w:t>
      </w:r>
      <w:proofErr w:type="spellEnd"/>
      <w:r>
        <w:rPr>
          <w:rFonts w:eastAsia="SimSun"/>
          <w:color w:val="000000"/>
          <w:lang w:val="en-US" w:eastAsia="zh-CN" w:bidi="ar"/>
        </w:rPr>
        <w:t xml:space="preserve">, </w:t>
      </w:r>
      <w:proofErr w:type="spellStart"/>
      <w:r>
        <w:rPr>
          <w:rFonts w:eastAsia="SimSun"/>
          <w:color w:val="000000"/>
          <w:lang w:val="en-US" w:eastAsia="zh-CN" w:bidi="ar"/>
        </w:rPr>
        <w:t>ekskurzija</w:t>
      </w:r>
      <w:proofErr w:type="spellEnd"/>
      <w:r>
        <w:rPr>
          <w:rFonts w:eastAsia="SimSun"/>
          <w:color w:val="000000"/>
          <w:lang w:val="en-US" w:eastAsia="zh-CN" w:bidi="ar"/>
        </w:rPr>
        <w:t xml:space="preserve"> </w:t>
      </w:r>
      <w:proofErr w:type="spellStart"/>
      <w:r>
        <w:rPr>
          <w:rFonts w:eastAsia="SimSun"/>
          <w:color w:val="000000"/>
          <w:lang w:val="en-US" w:eastAsia="zh-CN" w:bidi="ar"/>
        </w:rPr>
        <w:t>i</w:t>
      </w:r>
      <w:proofErr w:type="spellEnd"/>
      <w:r>
        <w:rPr>
          <w:rFonts w:eastAsia="SimSun"/>
          <w:color w:val="000000"/>
          <w:lang w:val="en-US" w:eastAsia="zh-CN" w:bidi="ar"/>
        </w:rPr>
        <w:t xml:space="preserve"> </w:t>
      </w:r>
      <w:proofErr w:type="spellStart"/>
      <w:r>
        <w:rPr>
          <w:rFonts w:eastAsia="SimSun"/>
          <w:color w:val="000000"/>
          <w:lang w:val="en-US" w:eastAsia="zh-CN" w:bidi="ar"/>
        </w:rPr>
        <w:t>drugih</w:t>
      </w:r>
      <w:proofErr w:type="spellEnd"/>
      <w:r>
        <w:rPr>
          <w:rFonts w:eastAsia="SimSun"/>
          <w:color w:val="000000"/>
          <w:lang w:val="en-US" w:eastAsia="zh-CN" w:bidi="ar"/>
        </w:rPr>
        <w:t xml:space="preserve"> </w:t>
      </w:r>
      <w:proofErr w:type="spellStart"/>
      <w:r>
        <w:rPr>
          <w:rFonts w:eastAsia="SimSun"/>
          <w:color w:val="000000"/>
          <w:lang w:val="en-US" w:eastAsia="zh-CN" w:bidi="ar"/>
        </w:rPr>
        <w:t>odgojno-obrazovnih</w:t>
      </w:r>
      <w:proofErr w:type="spellEnd"/>
      <w:r>
        <w:rPr>
          <w:rFonts w:eastAsia="SimSun"/>
          <w:color w:val="000000"/>
          <w:lang w:val="en-US" w:eastAsia="zh-CN" w:bidi="ar"/>
        </w:rPr>
        <w:t xml:space="preserve"> </w:t>
      </w:r>
      <w:proofErr w:type="spellStart"/>
      <w:r>
        <w:rPr>
          <w:rFonts w:eastAsia="SimSun"/>
          <w:color w:val="000000"/>
          <w:lang w:val="en-US" w:eastAsia="zh-CN" w:bidi="ar"/>
        </w:rPr>
        <w:t>aktivnosti</w:t>
      </w:r>
      <w:proofErr w:type="spellEnd"/>
      <w:r>
        <w:rPr>
          <w:rFonts w:eastAsia="SimSun"/>
          <w:color w:val="000000"/>
          <w:lang w:val="en-US" w:eastAsia="zh-CN" w:bidi="ar"/>
        </w:rPr>
        <w:t xml:space="preserve"> </w:t>
      </w:r>
      <w:proofErr w:type="spellStart"/>
      <w:r>
        <w:rPr>
          <w:rFonts w:eastAsia="SimSun"/>
          <w:color w:val="000000"/>
          <w:lang w:val="en-US" w:eastAsia="zh-CN" w:bidi="ar"/>
        </w:rPr>
        <w:t>izvan</w:t>
      </w:r>
      <w:proofErr w:type="spellEnd"/>
      <w:r>
        <w:rPr>
          <w:rFonts w:eastAsia="SimSun"/>
          <w:color w:val="000000"/>
          <w:lang w:val="en-US" w:eastAsia="zh-CN" w:bidi="ar"/>
        </w:rPr>
        <w:t xml:space="preserve"> </w:t>
      </w:r>
      <w:proofErr w:type="spellStart"/>
      <w:r>
        <w:rPr>
          <w:rFonts w:eastAsia="SimSun"/>
          <w:color w:val="000000"/>
          <w:lang w:val="en-US" w:eastAsia="zh-CN" w:bidi="ar"/>
        </w:rPr>
        <w:t>škole</w:t>
      </w:r>
      <w:proofErr w:type="spellEnd"/>
      <w:r>
        <w:rPr>
          <w:rFonts w:eastAsia="SimSun"/>
          <w:color w:val="000000"/>
          <w:lang w:val="en-US" w:eastAsia="zh-CN" w:bidi="ar"/>
        </w:rPr>
        <w:t xml:space="preserve"> (</w:t>
      </w:r>
      <w:proofErr w:type="spellStart"/>
      <w:r>
        <w:rPr>
          <w:rFonts w:eastAsia="SimSun"/>
          <w:color w:val="000000"/>
          <w:lang w:val="en-US" w:eastAsia="zh-CN" w:bidi="ar"/>
        </w:rPr>
        <w:t>Narodne</w:t>
      </w:r>
      <w:proofErr w:type="spellEnd"/>
      <w:r>
        <w:rPr>
          <w:rFonts w:eastAsia="SimSun"/>
          <w:color w:val="000000"/>
          <w:lang w:val="en-US" w:eastAsia="zh-CN" w:bidi="ar"/>
        </w:rPr>
        <w:t xml:space="preserve"> </w:t>
      </w:r>
      <w:proofErr w:type="spellStart"/>
      <w:r>
        <w:rPr>
          <w:rFonts w:eastAsia="SimSun"/>
          <w:color w:val="000000"/>
          <w:lang w:val="en-US" w:eastAsia="zh-CN" w:bidi="ar"/>
        </w:rPr>
        <w:t>novine</w:t>
      </w:r>
      <w:proofErr w:type="spellEnd"/>
      <w:r>
        <w:rPr>
          <w:rFonts w:eastAsia="SimSun"/>
          <w:color w:val="000000"/>
          <w:lang w:val="en-US" w:eastAsia="zh-CN" w:bidi="ar"/>
        </w:rPr>
        <w:t xml:space="preserve">, </w:t>
      </w:r>
      <w:proofErr w:type="spellStart"/>
      <w:r>
        <w:rPr>
          <w:rFonts w:eastAsia="SimSun"/>
          <w:color w:val="000000"/>
          <w:lang w:val="en-US" w:eastAsia="zh-CN" w:bidi="ar"/>
        </w:rPr>
        <w:t>broj</w:t>
      </w:r>
      <w:proofErr w:type="spellEnd"/>
      <w:r>
        <w:rPr>
          <w:rFonts w:eastAsia="SimSun"/>
          <w:color w:val="000000"/>
          <w:lang w:val="en-US" w:eastAsia="zh-CN" w:bidi="ar"/>
        </w:rPr>
        <w:t xml:space="preserve"> 67/14</w:t>
      </w:r>
      <w:r>
        <w:rPr>
          <w:rFonts w:eastAsia="SimSun"/>
          <w:color w:val="000000"/>
          <w:lang w:eastAsia="zh-CN" w:bidi="ar"/>
        </w:rPr>
        <w:t>,</w:t>
      </w:r>
      <w:r>
        <w:rPr>
          <w:rFonts w:eastAsia="SimSun"/>
          <w:color w:val="000000"/>
          <w:lang w:val="en-US" w:eastAsia="zh-CN" w:bidi="ar"/>
        </w:rPr>
        <w:t xml:space="preserve"> 81/15</w:t>
      </w:r>
      <w:r>
        <w:rPr>
          <w:rFonts w:eastAsia="SimSun"/>
          <w:color w:val="000000"/>
          <w:lang w:eastAsia="zh-CN" w:bidi="ar"/>
        </w:rPr>
        <w:t xml:space="preserve"> i 53/21</w:t>
      </w:r>
      <w:r>
        <w:rPr>
          <w:rFonts w:eastAsia="SimSun"/>
          <w:color w:val="000000"/>
          <w:lang w:val="en-US" w:eastAsia="zh-CN" w:bidi="ar"/>
        </w:rPr>
        <w:t xml:space="preserve">), </w:t>
      </w:r>
      <w:proofErr w:type="spellStart"/>
      <w:r>
        <w:rPr>
          <w:rFonts w:eastAsia="SimSun"/>
          <w:color w:val="000000"/>
          <w:lang w:val="en-US" w:eastAsia="zh-CN" w:bidi="ar"/>
        </w:rPr>
        <w:t>Godišnjeg</w:t>
      </w:r>
      <w:proofErr w:type="spellEnd"/>
      <w:r>
        <w:rPr>
          <w:rFonts w:eastAsia="SimSun"/>
          <w:color w:val="000000"/>
          <w:lang w:val="en-US" w:eastAsia="zh-CN" w:bidi="ar"/>
        </w:rPr>
        <w:t xml:space="preserve"> plana </w:t>
      </w:r>
      <w:proofErr w:type="spellStart"/>
      <w:r>
        <w:rPr>
          <w:rFonts w:eastAsia="SimSun"/>
          <w:color w:val="000000"/>
          <w:lang w:val="en-US" w:eastAsia="zh-CN" w:bidi="ar"/>
        </w:rPr>
        <w:t>i</w:t>
      </w:r>
      <w:proofErr w:type="spellEnd"/>
      <w:r>
        <w:rPr>
          <w:rFonts w:eastAsia="SimSun"/>
          <w:color w:val="000000"/>
          <w:lang w:val="en-US" w:eastAsia="zh-CN" w:bidi="ar"/>
        </w:rPr>
        <w:t xml:space="preserve"> </w:t>
      </w:r>
      <w:proofErr w:type="spellStart"/>
      <w:r>
        <w:rPr>
          <w:rFonts w:eastAsia="SimSun"/>
          <w:color w:val="000000"/>
          <w:lang w:val="en-US" w:eastAsia="zh-CN" w:bidi="ar"/>
        </w:rPr>
        <w:t>programa</w:t>
      </w:r>
      <w:proofErr w:type="spellEnd"/>
      <w:r>
        <w:rPr>
          <w:rFonts w:eastAsia="SimSun"/>
          <w:color w:val="000000"/>
          <w:lang w:val="en-US" w:eastAsia="zh-CN" w:bidi="ar"/>
        </w:rPr>
        <w:t xml:space="preserve"> </w:t>
      </w:r>
      <w:proofErr w:type="spellStart"/>
      <w:r>
        <w:rPr>
          <w:rFonts w:eastAsia="SimSun"/>
          <w:color w:val="000000"/>
          <w:lang w:val="en-US" w:eastAsia="zh-CN" w:bidi="ar"/>
        </w:rPr>
        <w:t>rada</w:t>
      </w:r>
      <w:proofErr w:type="spellEnd"/>
      <w:r>
        <w:rPr>
          <w:rFonts w:eastAsia="SimSun"/>
          <w:color w:val="000000"/>
          <w:lang w:val="en-US" w:eastAsia="zh-CN" w:bidi="ar"/>
        </w:rPr>
        <w:t xml:space="preserve"> </w:t>
      </w:r>
      <w:proofErr w:type="spellStart"/>
      <w:r>
        <w:rPr>
          <w:rFonts w:eastAsia="SimSun"/>
          <w:color w:val="000000"/>
          <w:lang w:val="en-US" w:eastAsia="zh-CN" w:bidi="ar"/>
        </w:rPr>
        <w:t>škole</w:t>
      </w:r>
      <w:proofErr w:type="spellEnd"/>
      <w:r>
        <w:rPr>
          <w:rFonts w:eastAsia="SimSun"/>
          <w:color w:val="000000"/>
          <w:lang w:val="en-US" w:eastAsia="zh-CN" w:bidi="ar"/>
        </w:rPr>
        <w:t xml:space="preserve"> za </w:t>
      </w:r>
      <w:proofErr w:type="gramStart"/>
      <w:r>
        <w:rPr>
          <w:rFonts w:eastAsia="SimSun"/>
          <w:color w:val="000000"/>
          <w:lang w:val="en-US" w:eastAsia="zh-CN" w:bidi="ar"/>
        </w:rPr>
        <w:t>20</w:t>
      </w:r>
      <w:r>
        <w:rPr>
          <w:rFonts w:eastAsia="SimSun"/>
          <w:color w:val="000000"/>
          <w:lang w:eastAsia="zh-CN" w:bidi="ar"/>
        </w:rPr>
        <w:t>2</w:t>
      </w:r>
      <w:r w:rsidR="0010435C">
        <w:rPr>
          <w:rFonts w:eastAsia="SimSun"/>
          <w:color w:val="000000"/>
          <w:lang w:eastAsia="zh-CN" w:bidi="ar"/>
        </w:rPr>
        <w:t>3</w:t>
      </w:r>
      <w:r>
        <w:rPr>
          <w:rFonts w:eastAsia="SimSun"/>
          <w:color w:val="000000"/>
          <w:lang w:val="en-US" w:eastAsia="zh-CN" w:bidi="ar"/>
        </w:rPr>
        <w:t>./</w:t>
      </w:r>
      <w:proofErr w:type="gramEnd"/>
      <w:r>
        <w:rPr>
          <w:rFonts w:eastAsia="SimSun"/>
          <w:color w:val="000000"/>
          <w:lang w:eastAsia="zh-CN" w:bidi="ar"/>
        </w:rPr>
        <w:t>2</w:t>
      </w:r>
      <w:r w:rsidR="0010435C">
        <w:rPr>
          <w:rFonts w:eastAsia="SimSun"/>
          <w:color w:val="000000"/>
          <w:lang w:eastAsia="zh-CN" w:bidi="ar"/>
        </w:rPr>
        <w:t>4</w:t>
      </w:r>
      <w:r>
        <w:rPr>
          <w:rFonts w:eastAsia="SimSun"/>
          <w:color w:val="000000"/>
          <w:lang w:val="en-US" w:eastAsia="zh-CN" w:bidi="ar"/>
        </w:rPr>
        <w:t xml:space="preserve">. </w:t>
      </w:r>
      <w:proofErr w:type="spellStart"/>
      <w:r>
        <w:rPr>
          <w:rFonts w:eastAsia="SimSun"/>
          <w:color w:val="000000"/>
          <w:lang w:val="en-US" w:eastAsia="zh-CN" w:bidi="ar"/>
        </w:rPr>
        <w:t>školsku</w:t>
      </w:r>
      <w:proofErr w:type="spellEnd"/>
      <w:r>
        <w:rPr>
          <w:rFonts w:eastAsia="SimSun"/>
          <w:color w:val="000000"/>
          <w:lang w:val="en-US" w:eastAsia="zh-CN" w:bidi="ar"/>
        </w:rPr>
        <w:t xml:space="preserve"> </w:t>
      </w:r>
      <w:proofErr w:type="spellStart"/>
      <w:r>
        <w:rPr>
          <w:rFonts w:eastAsia="SimSun"/>
          <w:color w:val="000000"/>
          <w:lang w:val="en-US" w:eastAsia="zh-CN" w:bidi="ar"/>
        </w:rPr>
        <w:t>godinu</w:t>
      </w:r>
      <w:proofErr w:type="spellEnd"/>
      <w:r>
        <w:rPr>
          <w:rFonts w:eastAsia="SimSun"/>
          <w:color w:val="000000"/>
          <w:lang w:val="en-US" w:eastAsia="zh-CN" w:bidi="ar"/>
        </w:rPr>
        <w:t xml:space="preserve">, </w:t>
      </w:r>
      <w:proofErr w:type="spellStart"/>
      <w:r>
        <w:rPr>
          <w:rFonts w:eastAsia="SimSun"/>
          <w:color w:val="000000"/>
          <w:lang w:val="en-US" w:eastAsia="zh-CN" w:bidi="ar"/>
        </w:rPr>
        <w:t>Školskog</w:t>
      </w:r>
      <w:proofErr w:type="spellEnd"/>
      <w:r>
        <w:rPr>
          <w:rFonts w:eastAsia="SimSun"/>
          <w:color w:val="000000"/>
          <w:lang w:val="en-US" w:eastAsia="zh-CN" w:bidi="ar"/>
        </w:rPr>
        <w:t xml:space="preserve"> </w:t>
      </w:r>
      <w:proofErr w:type="spellStart"/>
      <w:r>
        <w:rPr>
          <w:rFonts w:eastAsia="SimSun"/>
          <w:color w:val="000000"/>
          <w:lang w:val="en-US" w:eastAsia="zh-CN" w:bidi="ar"/>
        </w:rPr>
        <w:t>kurikuluma</w:t>
      </w:r>
      <w:proofErr w:type="spellEnd"/>
      <w:r>
        <w:rPr>
          <w:rFonts w:eastAsia="SimSun"/>
          <w:color w:val="000000"/>
          <w:lang w:val="en-US" w:eastAsia="zh-CN" w:bidi="ar"/>
        </w:rPr>
        <w:t xml:space="preserve"> za </w:t>
      </w:r>
      <w:proofErr w:type="gramStart"/>
      <w:r>
        <w:rPr>
          <w:rFonts w:eastAsia="SimSun"/>
          <w:color w:val="000000"/>
          <w:lang w:val="en-US" w:eastAsia="zh-CN" w:bidi="ar"/>
        </w:rPr>
        <w:t>20</w:t>
      </w:r>
      <w:r>
        <w:rPr>
          <w:rFonts w:eastAsia="SimSun"/>
          <w:color w:val="000000"/>
          <w:lang w:eastAsia="zh-CN" w:bidi="ar"/>
        </w:rPr>
        <w:t>2</w:t>
      </w:r>
      <w:r w:rsidR="0010435C">
        <w:rPr>
          <w:rFonts w:eastAsia="SimSun"/>
          <w:color w:val="000000"/>
          <w:lang w:eastAsia="zh-CN" w:bidi="ar"/>
        </w:rPr>
        <w:t>3</w:t>
      </w:r>
      <w:r>
        <w:rPr>
          <w:rFonts w:eastAsia="SimSun"/>
          <w:color w:val="000000"/>
          <w:lang w:val="en-US" w:eastAsia="zh-CN" w:bidi="ar"/>
        </w:rPr>
        <w:t>./</w:t>
      </w:r>
      <w:proofErr w:type="gramEnd"/>
      <w:r>
        <w:rPr>
          <w:rFonts w:eastAsia="SimSun"/>
          <w:color w:val="000000"/>
          <w:lang w:eastAsia="zh-CN" w:bidi="ar"/>
        </w:rPr>
        <w:t>202</w:t>
      </w:r>
      <w:r w:rsidR="0010435C">
        <w:rPr>
          <w:rFonts w:eastAsia="SimSun"/>
          <w:color w:val="000000"/>
          <w:lang w:eastAsia="zh-CN" w:bidi="ar"/>
        </w:rPr>
        <w:t>4</w:t>
      </w:r>
      <w:r>
        <w:rPr>
          <w:rFonts w:eastAsia="SimSun"/>
          <w:color w:val="000000"/>
          <w:lang w:val="en-US" w:eastAsia="zh-CN" w:bidi="ar"/>
        </w:rPr>
        <w:t>.</w:t>
      </w:r>
      <w:r>
        <w:rPr>
          <w:rFonts w:eastAsia="SimSun"/>
          <w:color w:val="000000"/>
          <w:lang w:eastAsia="zh-CN" w:bidi="ar"/>
        </w:rPr>
        <w:t xml:space="preserve"> školsku</w:t>
      </w:r>
      <w:r>
        <w:rPr>
          <w:rFonts w:eastAsia="SimSun"/>
          <w:color w:val="000000"/>
          <w:lang w:val="en-US" w:eastAsia="zh-CN" w:bidi="ar"/>
        </w:rPr>
        <w:t xml:space="preserve"> </w:t>
      </w:r>
      <w:proofErr w:type="spellStart"/>
      <w:r>
        <w:rPr>
          <w:rFonts w:eastAsia="SimSun"/>
          <w:color w:val="000000"/>
          <w:lang w:val="en-US" w:eastAsia="zh-CN" w:bidi="ar"/>
        </w:rPr>
        <w:t>godinu</w:t>
      </w:r>
      <w:proofErr w:type="spellEnd"/>
      <w:r>
        <w:rPr>
          <w:rFonts w:eastAsia="SimSun"/>
          <w:color w:val="000000"/>
          <w:lang w:val="en-US" w:eastAsia="zh-CN" w:bidi="ar"/>
        </w:rPr>
        <w:t xml:space="preserve"> </w:t>
      </w:r>
      <w:proofErr w:type="spellStart"/>
      <w:r>
        <w:rPr>
          <w:rFonts w:eastAsia="SimSun"/>
          <w:color w:val="000000"/>
          <w:lang w:val="en-US" w:eastAsia="zh-CN" w:bidi="ar"/>
        </w:rPr>
        <w:t>i</w:t>
      </w:r>
      <w:proofErr w:type="spellEnd"/>
      <w:r>
        <w:rPr>
          <w:rFonts w:eastAsia="SimSun"/>
          <w:color w:val="000000"/>
          <w:lang w:val="en-US" w:eastAsia="zh-CN" w:bidi="ar"/>
        </w:rPr>
        <w:t xml:space="preserve"> </w:t>
      </w:r>
      <w:proofErr w:type="spellStart"/>
      <w:r>
        <w:rPr>
          <w:rFonts w:eastAsia="SimSun"/>
          <w:color w:val="000000"/>
          <w:lang w:val="en-US" w:eastAsia="zh-CN" w:bidi="ar"/>
        </w:rPr>
        <w:t>Odluke</w:t>
      </w:r>
      <w:proofErr w:type="spellEnd"/>
      <w:r>
        <w:rPr>
          <w:rFonts w:eastAsia="SimSun"/>
          <w:color w:val="000000"/>
          <w:lang w:val="en-US" w:eastAsia="zh-CN" w:bidi="ar"/>
        </w:rPr>
        <w:t xml:space="preserve"> o </w:t>
      </w:r>
      <w:proofErr w:type="spellStart"/>
      <w:r>
        <w:rPr>
          <w:rFonts w:eastAsia="SimSun"/>
          <w:color w:val="000000"/>
          <w:lang w:val="en-US" w:eastAsia="zh-CN" w:bidi="ar"/>
        </w:rPr>
        <w:t>datumu</w:t>
      </w:r>
      <w:proofErr w:type="spellEnd"/>
      <w:r>
        <w:rPr>
          <w:rFonts w:eastAsia="SimSun"/>
          <w:color w:val="000000"/>
          <w:lang w:val="en-US" w:eastAsia="zh-CN" w:bidi="ar"/>
        </w:rPr>
        <w:t xml:space="preserve"> </w:t>
      </w:r>
      <w:proofErr w:type="spellStart"/>
      <w:r>
        <w:rPr>
          <w:rFonts w:eastAsia="SimSun"/>
          <w:color w:val="000000"/>
          <w:lang w:val="en-US" w:eastAsia="zh-CN" w:bidi="ar"/>
        </w:rPr>
        <w:t>i</w:t>
      </w:r>
      <w:proofErr w:type="spellEnd"/>
      <w:r>
        <w:rPr>
          <w:rFonts w:eastAsia="SimSun"/>
          <w:color w:val="000000"/>
          <w:lang w:val="en-US" w:eastAsia="zh-CN" w:bidi="ar"/>
        </w:rPr>
        <w:t xml:space="preserve"> </w:t>
      </w:r>
      <w:proofErr w:type="spellStart"/>
      <w:r>
        <w:rPr>
          <w:rFonts w:eastAsia="SimSun"/>
          <w:color w:val="000000"/>
          <w:lang w:val="en-US" w:eastAsia="zh-CN" w:bidi="ar"/>
        </w:rPr>
        <w:t>sadržaju</w:t>
      </w:r>
      <w:proofErr w:type="spellEnd"/>
      <w:r>
        <w:rPr>
          <w:rFonts w:eastAsia="SimSun"/>
          <w:color w:val="000000"/>
          <w:lang w:val="en-US" w:eastAsia="zh-CN" w:bidi="ar"/>
        </w:rPr>
        <w:t xml:space="preserve"> </w:t>
      </w:r>
      <w:proofErr w:type="spellStart"/>
      <w:r>
        <w:rPr>
          <w:rFonts w:eastAsia="SimSun"/>
          <w:color w:val="000000"/>
          <w:lang w:val="en-US" w:eastAsia="zh-CN" w:bidi="ar"/>
        </w:rPr>
        <w:t>javnog</w:t>
      </w:r>
      <w:proofErr w:type="spellEnd"/>
      <w:r>
        <w:rPr>
          <w:rFonts w:eastAsia="SimSun"/>
          <w:color w:val="000000"/>
          <w:lang w:val="en-US" w:eastAsia="zh-CN" w:bidi="ar"/>
        </w:rPr>
        <w:t xml:space="preserve"> </w:t>
      </w:r>
      <w:proofErr w:type="spellStart"/>
      <w:r>
        <w:rPr>
          <w:rFonts w:eastAsia="SimSun"/>
          <w:color w:val="000000"/>
          <w:lang w:val="en-US" w:eastAsia="zh-CN" w:bidi="ar"/>
        </w:rPr>
        <w:t>poziva</w:t>
      </w:r>
      <w:proofErr w:type="spellEnd"/>
      <w:r>
        <w:rPr>
          <w:rFonts w:eastAsia="SimSun"/>
          <w:color w:val="000000"/>
          <w:lang w:val="en-US" w:eastAsia="zh-CN" w:bidi="ar"/>
        </w:rPr>
        <w:t xml:space="preserve"> </w:t>
      </w:r>
      <w:proofErr w:type="spellStart"/>
      <w:r>
        <w:rPr>
          <w:rFonts w:eastAsia="SimSun"/>
          <w:color w:val="000000"/>
          <w:lang w:val="en-US" w:eastAsia="zh-CN" w:bidi="ar"/>
        </w:rPr>
        <w:t>koje</w:t>
      </w:r>
      <w:proofErr w:type="spellEnd"/>
      <w:r>
        <w:rPr>
          <w:rFonts w:eastAsia="SimSun"/>
          <w:color w:val="000000"/>
          <w:lang w:val="en-US" w:eastAsia="zh-CN" w:bidi="ar"/>
        </w:rPr>
        <w:t xml:space="preserve"> je </w:t>
      </w:r>
      <w:proofErr w:type="spellStart"/>
      <w:r>
        <w:rPr>
          <w:rFonts w:eastAsia="SimSun"/>
          <w:color w:val="000000"/>
          <w:lang w:val="en-US" w:eastAsia="zh-CN" w:bidi="ar"/>
        </w:rPr>
        <w:t>donijelo</w:t>
      </w:r>
      <w:proofErr w:type="spellEnd"/>
      <w:r>
        <w:rPr>
          <w:rFonts w:eastAsia="SimSun"/>
          <w:color w:val="000000"/>
          <w:lang w:val="en-US" w:eastAsia="zh-CN" w:bidi="ar"/>
        </w:rPr>
        <w:t xml:space="preserve"> </w:t>
      </w:r>
      <w:proofErr w:type="spellStart"/>
      <w:r>
        <w:rPr>
          <w:rFonts w:eastAsia="SimSun"/>
          <w:color w:val="000000"/>
          <w:lang w:val="en-US" w:eastAsia="zh-CN" w:bidi="ar"/>
        </w:rPr>
        <w:t>Povjerenstvo</w:t>
      </w:r>
      <w:proofErr w:type="spellEnd"/>
      <w:r>
        <w:rPr>
          <w:rFonts w:eastAsia="SimSun"/>
          <w:color w:val="000000"/>
          <w:lang w:val="en-US" w:eastAsia="zh-CN" w:bidi="ar"/>
        </w:rPr>
        <w:t xml:space="preserve"> za </w:t>
      </w:r>
      <w:proofErr w:type="spellStart"/>
      <w:r>
        <w:rPr>
          <w:rFonts w:eastAsia="SimSun"/>
          <w:color w:val="000000"/>
          <w:lang w:val="en-US" w:eastAsia="zh-CN" w:bidi="ar"/>
        </w:rPr>
        <w:t>provedbu</w:t>
      </w:r>
      <w:proofErr w:type="spellEnd"/>
      <w:r>
        <w:rPr>
          <w:rFonts w:eastAsia="SimSun"/>
          <w:color w:val="000000"/>
          <w:lang w:val="en-US" w:eastAsia="zh-CN" w:bidi="ar"/>
        </w:rPr>
        <w:t xml:space="preserve"> </w:t>
      </w:r>
      <w:proofErr w:type="spellStart"/>
      <w:r>
        <w:rPr>
          <w:rFonts w:eastAsia="SimSun"/>
          <w:color w:val="000000"/>
          <w:lang w:val="en-US" w:eastAsia="zh-CN" w:bidi="ar"/>
        </w:rPr>
        <w:t>javnog</w:t>
      </w:r>
      <w:proofErr w:type="spellEnd"/>
      <w:r>
        <w:rPr>
          <w:rFonts w:eastAsia="SimSun"/>
          <w:color w:val="000000"/>
          <w:lang w:val="en-US" w:eastAsia="zh-CN" w:bidi="ar"/>
        </w:rPr>
        <w:t xml:space="preserve"> </w:t>
      </w:r>
      <w:proofErr w:type="spellStart"/>
      <w:r>
        <w:rPr>
          <w:rFonts w:eastAsia="SimSun"/>
          <w:color w:val="000000"/>
          <w:lang w:val="en-US" w:eastAsia="zh-CN" w:bidi="ar"/>
        </w:rPr>
        <w:t>poziva</w:t>
      </w:r>
      <w:proofErr w:type="spellEnd"/>
      <w:r>
        <w:rPr>
          <w:rFonts w:eastAsia="SimSun"/>
          <w:color w:val="000000"/>
          <w:lang w:val="en-US" w:eastAsia="zh-CN" w:bidi="ar"/>
        </w:rPr>
        <w:t xml:space="preserve"> </w:t>
      </w:r>
      <w:proofErr w:type="spellStart"/>
      <w:r>
        <w:rPr>
          <w:rFonts w:eastAsia="SimSun"/>
          <w:color w:val="000000"/>
          <w:lang w:val="en-US" w:eastAsia="zh-CN" w:bidi="ar"/>
        </w:rPr>
        <w:t>i</w:t>
      </w:r>
      <w:proofErr w:type="spellEnd"/>
      <w:r>
        <w:rPr>
          <w:rFonts w:eastAsia="SimSun"/>
          <w:color w:val="000000"/>
          <w:lang w:val="en-US" w:eastAsia="zh-CN" w:bidi="ar"/>
        </w:rPr>
        <w:t xml:space="preserve"> </w:t>
      </w:r>
      <w:proofErr w:type="spellStart"/>
      <w:r>
        <w:rPr>
          <w:rFonts w:eastAsia="SimSun"/>
          <w:color w:val="000000"/>
          <w:lang w:val="en-US" w:eastAsia="zh-CN" w:bidi="ar"/>
        </w:rPr>
        <w:t>izbor</w:t>
      </w:r>
      <w:proofErr w:type="spellEnd"/>
      <w:r>
        <w:rPr>
          <w:rFonts w:eastAsia="SimSun"/>
          <w:color w:val="000000"/>
          <w:lang w:val="en-US" w:eastAsia="zh-CN" w:bidi="ar"/>
        </w:rPr>
        <w:t xml:space="preserve"> </w:t>
      </w:r>
      <w:proofErr w:type="spellStart"/>
      <w:r>
        <w:rPr>
          <w:rFonts w:eastAsia="SimSun"/>
          <w:color w:val="000000"/>
          <w:lang w:val="en-US" w:eastAsia="zh-CN" w:bidi="ar"/>
        </w:rPr>
        <w:t>najpovoljnije</w:t>
      </w:r>
      <w:proofErr w:type="spellEnd"/>
      <w:r>
        <w:rPr>
          <w:rFonts w:eastAsia="SimSun"/>
          <w:color w:val="000000"/>
          <w:lang w:val="en-US" w:eastAsia="zh-CN" w:bidi="ar"/>
        </w:rPr>
        <w:t xml:space="preserve"> </w:t>
      </w:r>
      <w:proofErr w:type="spellStart"/>
      <w:r>
        <w:rPr>
          <w:rFonts w:eastAsia="SimSun"/>
          <w:color w:val="000000"/>
          <w:lang w:val="en-US" w:eastAsia="zh-CN" w:bidi="ar"/>
        </w:rPr>
        <w:t>ponude</w:t>
      </w:r>
      <w:proofErr w:type="spellEnd"/>
      <w:r>
        <w:rPr>
          <w:rFonts w:eastAsia="SimSun"/>
          <w:color w:val="000000"/>
          <w:lang w:val="en-US" w:eastAsia="zh-CN" w:bidi="ar"/>
        </w:rPr>
        <w:t xml:space="preserve"> za </w:t>
      </w:r>
      <w:proofErr w:type="spellStart"/>
      <w:r>
        <w:rPr>
          <w:rFonts w:eastAsia="SimSun"/>
          <w:color w:val="000000"/>
          <w:lang w:val="en-US" w:eastAsia="zh-CN" w:bidi="ar"/>
        </w:rPr>
        <w:t>izvanučioničku</w:t>
      </w:r>
      <w:proofErr w:type="spellEnd"/>
      <w:r>
        <w:rPr>
          <w:rFonts w:eastAsia="SimSun"/>
          <w:color w:val="000000"/>
          <w:lang w:val="en-US" w:eastAsia="zh-CN" w:bidi="ar"/>
        </w:rPr>
        <w:t xml:space="preserve"> </w:t>
      </w:r>
      <w:proofErr w:type="spellStart"/>
      <w:r>
        <w:rPr>
          <w:rFonts w:eastAsia="SimSun"/>
          <w:color w:val="000000"/>
          <w:lang w:val="en-US" w:eastAsia="zh-CN" w:bidi="ar"/>
        </w:rPr>
        <w:t>nastavu</w:t>
      </w:r>
      <w:proofErr w:type="spellEnd"/>
      <w:r>
        <w:rPr>
          <w:rFonts w:eastAsia="SimSun"/>
          <w:color w:val="000000"/>
          <w:lang w:val="en-US" w:eastAsia="zh-CN" w:bidi="ar"/>
        </w:rPr>
        <w:t xml:space="preserve"> 7.a, </w:t>
      </w:r>
      <w:r>
        <w:rPr>
          <w:rFonts w:eastAsia="SimSun"/>
          <w:color w:val="000000"/>
          <w:lang w:eastAsia="zh-CN" w:bidi="ar"/>
        </w:rPr>
        <w:t>7.</w:t>
      </w:r>
      <w:r>
        <w:rPr>
          <w:rFonts w:eastAsia="SimSun"/>
          <w:color w:val="000000"/>
          <w:lang w:val="en-US" w:eastAsia="zh-CN" w:bidi="ar"/>
        </w:rPr>
        <w:t>b</w:t>
      </w:r>
      <w:r>
        <w:rPr>
          <w:rFonts w:eastAsia="SimSun"/>
          <w:color w:val="000000"/>
          <w:lang w:eastAsia="zh-CN" w:bidi="ar"/>
        </w:rPr>
        <w:t xml:space="preserve">, </w:t>
      </w:r>
      <w:r w:rsidR="00813E3B">
        <w:rPr>
          <w:rFonts w:eastAsia="SimSun"/>
          <w:color w:val="000000"/>
          <w:lang w:eastAsia="zh-CN" w:bidi="ar"/>
        </w:rPr>
        <w:t>7</w:t>
      </w:r>
      <w:r>
        <w:rPr>
          <w:rFonts w:eastAsia="SimSun"/>
          <w:color w:val="000000"/>
          <w:lang w:eastAsia="zh-CN" w:bidi="ar"/>
        </w:rPr>
        <w:t>.c</w:t>
      </w:r>
      <w:r>
        <w:rPr>
          <w:rFonts w:eastAsia="SimSun"/>
          <w:color w:val="000000"/>
          <w:lang w:val="en-US" w:eastAsia="zh-CN" w:bidi="ar"/>
        </w:rPr>
        <w:t xml:space="preserve"> </w:t>
      </w:r>
      <w:proofErr w:type="spellStart"/>
      <w:r>
        <w:rPr>
          <w:rFonts w:eastAsia="SimSun"/>
          <w:color w:val="000000"/>
          <w:lang w:val="en-US" w:eastAsia="zh-CN" w:bidi="ar"/>
        </w:rPr>
        <w:t>razreda</w:t>
      </w:r>
      <w:proofErr w:type="spellEnd"/>
      <w:r>
        <w:rPr>
          <w:rFonts w:eastAsia="SimSun"/>
          <w:color w:val="000000"/>
          <w:lang w:val="en-US" w:eastAsia="zh-CN" w:bidi="ar"/>
        </w:rPr>
        <w:t xml:space="preserve"> </w:t>
      </w:r>
      <w:proofErr w:type="spellStart"/>
      <w:r>
        <w:rPr>
          <w:rFonts w:eastAsia="SimSun"/>
          <w:color w:val="000000"/>
          <w:lang w:val="en-US" w:eastAsia="zh-CN" w:bidi="ar"/>
        </w:rPr>
        <w:t>Matične</w:t>
      </w:r>
      <w:proofErr w:type="spellEnd"/>
      <w:r>
        <w:rPr>
          <w:rFonts w:eastAsia="SimSun"/>
          <w:color w:val="000000"/>
          <w:lang w:val="en-US" w:eastAsia="zh-CN" w:bidi="ar"/>
        </w:rPr>
        <w:t xml:space="preserve"> </w:t>
      </w:r>
      <w:proofErr w:type="spellStart"/>
      <w:r>
        <w:rPr>
          <w:rFonts w:eastAsia="SimSun"/>
          <w:color w:val="000000"/>
          <w:lang w:val="en-US" w:eastAsia="zh-CN" w:bidi="ar"/>
        </w:rPr>
        <w:t>škole</w:t>
      </w:r>
      <w:proofErr w:type="spellEnd"/>
      <w:r>
        <w:rPr>
          <w:rFonts w:eastAsia="SimSun"/>
          <w:color w:val="000000"/>
          <w:lang w:val="en-US" w:eastAsia="zh-CN" w:bidi="ar"/>
        </w:rPr>
        <w:t xml:space="preserve"> Drnje </w:t>
      </w:r>
      <w:proofErr w:type="spellStart"/>
      <w:r w:rsidR="00813E3B">
        <w:rPr>
          <w:rFonts w:eastAsia="SimSun"/>
          <w:color w:val="000000"/>
          <w:lang w:val="en-US" w:eastAsia="zh-CN" w:bidi="ar"/>
        </w:rPr>
        <w:t>i</w:t>
      </w:r>
      <w:proofErr w:type="spellEnd"/>
      <w:r w:rsidR="00813E3B">
        <w:rPr>
          <w:rFonts w:eastAsia="SimSun"/>
          <w:color w:val="000000"/>
          <w:lang w:val="en-US" w:eastAsia="zh-CN" w:bidi="ar"/>
        </w:rPr>
        <w:t xml:space="preserve"> 7. </w:t>
      </w:r>
      <w:proofErr w:type="spellStart"/>
      <w:r w:rsidR="00813E3B">
        <w:rPr>
          <w:rFonts w:eastAsia="SimSun"/>
          <w:color w:val="000000"/>
          <w:lang w:val="en-US" w:eastAsia="zh-CN" w:bidi="ar"/>
        </w:rPr>
        <w:t>Razreda</w:t>
      </w:r>
      <w:proofErr w:type="spellEnd"/>
      <w:r w:rsidR="00813E3B">
        <w:rPr>
          <w:rFonts w:eastAsia="SimSun"/>
          <w:color w:val="000000"/>
          <w:lang w:val="en-US" w:eastAsia="zh-CN" w:bidi="ar"/>
        </w:rPr>
        <w:t xml:space="preserve"> </w:t>
      </w:r>
      <w:proofErr w:type="spellStart"/>
      <w:r w:rsidR="00813E3B">
        <w:rPr>
          <w:rFonts w:eastAsia="SimSun"/>
          <w:color w:val="000000"/>
          <w:lang w:val="en-US" w:eastAsia="zh-CN" w:bidi="ar"/>
        </w:rPr>
        <w:t>Područne</w:t>
      </w:r>
      <w:proofErr w:type="spellEnd"/>
      <w:r w:rsidR="00813E3B">
        <w:rPr>
          <w:rFonts w:eastAsia="SimSun"/>
          <w:color w:val="000000"/>
          <w:lang w:val="en-US" w:eastAsia="zh-CN" w:bidi="ar"/>
        </w:rPr>
        <w:t xml:space="preserve"> </w:t>
      </w:r>
      <w:proofErr w:type="spellStart"/>
      <w:r w:rsidR="00813E3B">
        <w:rPr>
          <w:rFonts w:eastAsia="SimSun"/>
          <w:color w:val="000000"/>
          <w:lang w:val="en-US" w:eastAsia="zh-CN" w:bidi="ar"/>
        </w:rPr>
        <w:t>škole</w:t>
      </w:r>
      <w:proofErr w:type="spellEnd"/>
      <w:r w:rsidR="00813E3B">
        <w:rPr>
          <w:rFonts w:eastAsia="SimSun"/>
          <w:color w:val="000000"/>
          <w:lang w:val="en-US" w:eastAsia="zh-CN" w:bidi="ar"/>
        </w:rPr>
        <w:t xml:space="preserve"> Josipa </w:t>
      </w:r>
      <w:proofErr w:type="spellStart"/>
      <w:r w:rsidR="00813E3B">
        <w:rPr>
          <w:rFonts w:eastAsia="SimSun"/>
          <w:color w:val="000000"/>
          <w:lang w:val="en-US" w:eastAsia="zh-CN" w:bidi="ar"/>
        </w:rPr>
        <w:t>Generalića</w:t>
      </w:r>
      <w:proofErr w:type="spellEnd"/>
      <w:r w:rsidR="00813E3B">
        <w:rPr>
          <w:rFonts w:eastAsia="SimSun"/>
          <w:color w:val="000000"/>
          <w:lang w:val="en-US" w:eastAsia="zh-CN" w:bidi="ar"/>
        </w:rPr>
        <w:t xml:space="preserve"> Hlebine </w:t>
      </w:r>
      <w:proofErr w:type="spellStart"/>
      <w:r>
        <w:rPr>
          <w:rFonts w:eastAsia="SimSun"/>
          <w:color w:val="000000"/>
          <w:lang w:val="en-US" w:eastAsia="zh-CN" w:bidi="ar"/>
        </w:rPr>
        <w:t>na</w:t>
      </w:r>
      <w:proofErr w:type="spellEnd"/>
      <w:r>
        <w:rPr>
          <w:rFonts w:eastAsia="SimSun"/>
          <w:color w:val="000000"/>
          <w:lang w:val="en-US" w:eastAsia="zh-CN" w:bidi="ar"/>
        </w:rPr>
        <w:t xml:space="preserve"> </w:t>
      </w:r>
      <w:proofErr w:type="spellStart"/>
      <w:r>
        <w:rPr>
          <w:rFonts w:eastAsia="SimSun"/>
          <w:color w:val="000000"/>
          <w:lang w:val="en-US" w:eastAsia="zh-CN" w:bidi="ar"/>
        </w:rPr>
        <w:t>sastanku</w:t>
      </w:r>
      <w:proofErr w:type="spellEnd"/>
      <w:r>
        <w:rPr>
          <w:rFonts w:eastAsia="SimSun"/>
          <w:color w:val="000000"/>
          <w:lang w:val="en-US" w:eastAsia="zh-CN" w:bidi="ar"/>
        </w:rPr>
        <w:t xml:space="preserve"> </w:t>
      </w:r>
      <w:proofErr w:type="spellStart"/>
      <w:r>
        <w:rPr>
          <w:rFonts w:eastAsia="SimSun"/>
          <w:color w:val="000000"/>
          <w:lang w:val="en-US" w:eastAsia="zh-CN" w:bidi="ar"/>
        </w:rPr>
        <w:t>Povjerenstva</w:t>
      </w:r>
      <w:proofErr w:type="spellEnd"/>
      <w:r>
        <w:rPr>
          <w:rFonts w:eastAsia="SimSun"/>
          <w:color w:val="000000"/>
          <w:lang w:val="en-US" w:eastAsia="zh-CN" w:bidi="ar"/>
        </w:rPr>
        <w:t xml:space="preserve"> </w:t>
      </w:r>
      <w:proofErr w:type="spellStart"/>
      <w:r>
        <w:rPr>
          <w:rFonts w:eastAsia="SimSun"/>
          <w:color w:val="000000"/>
          <w:lang w:val="en-US" w:eastAsia="zh-CN" w:bidi="ar"/>
        </w:rPr>
        <w:t>održanom</w:t>
      </w:r>
      <w:proofErr w:type="spellEnd"/>
      <w:r>
        <w:rPr>
          <w:rFonts w:eastAsia="SimSun"/>
          <w:color w:val="000000"/>
          <w:lang w:val="en-US" w:eastAsia="zh-CN" w:bidi="ar"/>
        </w:rPr>
        <w:t xml:space="preserve"> </w:t>
      </w:r>
      <w:r w:rsidR="0010435C">
        <w:rPr>
          <w:rFonts w:eastAsia="SimSun"/>
          <w:color w:val="000000"/>
          <w:lang w:eastAsia="zh-CN" w:bidi="ar"/>
        </w:rPr>
        <w:t>10</w:t>
      </w:r>
      <w:r>
        <w:rPr>
          <w:rFonts w:eastAsia="SimSun"/>
          <w:color w:val="000000"/>
          <w:lang w:val="en-US" w:eastAsia="zh-CN" w:bidi="ar"/>
        </w:rPr>
        <w:t xml:space="preserve">. </w:t>
      </w:r>
      <w:r w:rsidR="0010435C">
        <w:rPr>
          <w:rFonts w:eastAsia="SimSun"/>
          <w:color w:val="000000"/>
          <w:lang w:eastAsia="zh-CN" w:bidi="ar"/>
        </w:rPr>
        <w:t>listopada</w:t>
      </w:r>
      <w:r>
        <w:rPr>
          <w:rFonts w:eastAsia="SimSun"/>
          <w:color w:val="000000"/>
          <w:lang w:val="en-US" w:eastAsia="zh-CN" w:bidi="ar"/>
        </w:rPr>
        <w:t xml:space="preserve"> 20</w:t>
      </w:r>
      <w:r>
        <w:rPr>
          <w:rFonts w:eastAsia="SimSun"/>
          <w:color w:val="000000"/>
          <w:lang w:eastAsia="zh-CN" w:bidi="ar"/>
        </w:rPr>
        <w:t>2</w:t>
      </w:r>
      <w:r w:rsidR="0010435C">
        <w:rPr>
          <w:rFonts w:eastAsia="SimSun"/>
          <w:color w:val="000000"/>
          <w:lang w:eastAsia="zh-CN" w:bidi="ar"/>
        </w:rPr>
        <w:t>3</w:t>
      </w:r>
      <w:r>
        <w:rPr>
          <w:rFonts w:eastAsia="SimSun"/>
          <w:color w:val="000000"/>
          <w:lang w:val="en-US" w:eastAsia="zh-CN" w:bidi="ar"/>
        </w:rPr>
        <w:t xml:space="preserve">. </w:t>
      </w:r>
      <w:proofErr w:type="spellStart"/>
      <w:r>
        <w:rPr>
          <w:rFonts w:eastAsia="SimSun"/>
          <w:color w:val="000000"/>
          <w:lang w:val="en-US" w:eastAsia="zh-CN" w:bidi="ar"/>
        </w:rPr>
        <w:t>godine</w:t>
      </w:r>
      <w:proofErr w:type="spellEnd"/>
      <w:r>
        <w:rPr>
          <w:rFonts w:eastAsia="SimSun"/>
          <w:color w:val="000000"/>
          <w:lang w:eastAsia="zh-CN" w:bidi="ar"/>
        </w:rPr>
        <w:t>,</w:t>
      </w:r>
      <w:r>
        <w:rPr>
          <w:rFonts w:eastAsia="SimSun"/>
          <w:color w:val="000000"/>
          <w:lang w:val="en-US" w:eastAsia="zh-CN" w:bidi="ar"/>
        </w:rPr>
        <w:t xml:space="preserve"> </w:t>
      </w:r>
      <w:proofErr w:type="spellStart"/>
      <w:r>
        <w:rPr>
          <w:rFonts w:eastAsia="SimSun"/>
          <w:color w:val="000000"/>
          <w:lang w:val="en-US" w:eastAsia="zh-CN" w:bidi="ar"/>
        </w:rPr>
        <w:t>Osnovna</w:t>
      </w:r>
      <w:proofErr w:type="spellEnd"/>
      <w:r>
        <w:rPr>
          <w:rFonts w:eastAsia="SimSun"/>
          <w:color w:val="000000"/>
          <w:lang w:val="en-US" w:eastAsia="zh-CN" w:bidi="ar"/>
        </w:rPr>
        <w:t xml:space="preserve"> </w:t>
      </w:r>
      <w:proofErr w:type="spellStart"/>
      <w:r>
        <w:rPr>
          <w:rFonts w:eastAsia="SimSun"/>
          <w:color w:val="000000"/>
          <w:lang w:val="en-US" w:eastAsia="zh-CN" w:bidi="ar"/>
        </w:rPr>
        <w:t>škola</w:t>
      </w:r>
      <w:proofErr w:type="spellEnd"/>
      <w:r>
        <w:rPr>
          <w:rFonts w:eastAsia="SimSun"/>
          <w:color w:val="000000"/>
          <w:lang w:val="en-US" w:eastAsia="zh-CN" w:bidi="ar"/>
        </w:rPr>
        <w:t xml:space="preserve"> Fran Koncelak Drnje </w:t>
      </w:r>
      <w:proofErr w:type="spellStart"/>
      <w:r>
        <w:rPr>
          <w:rFonts w:eastAsia="SimSun"/>
          <w:color w:val="000000"/>
          <w:lang w:val="en-US" w:eastAsia="zh-CN" w:bidi="ar"/>
        </w:rPr>
        <w:t>objavljuje</w:t>
      </w:r>
      <w:proofErr w:type="spellEnd"/>
      <w:r>
        <w:rPr>
          <w:rFonts w:eastAsia="SimSun"/>
          <w:color w:val="000000"/>
          <w:lang w:val="en-US" w:eastAsia="zh-CN" w:bidi="ar"/>
        </w:rPr>
        <w:t xml:space="preserve"> </w:t>
      </w:r>
      <w:proofErr w:type="spellStart"/>
      <w:r>
        <w:rPr>
          <w:rFonts w:eastAsia="SimSun"/>
          <w:color w:val="000000"/>
          <w:lang w:val="en-US" w:eastAsia="zh-CN" w:bidi="ar"/>
        </w:rPr>
        <w:t>Javni</w:t>
      </w:r>
      <w:proofErr w:type="spellEnd"/>
      <w:r>
        <w:rPr>
          <w:rFonts w:eastAsia="SimSun"/>
          <w:color w:val="000000"/>
          <w:lang w:val="en-US" w:eastAsia="zh-CN" w:bidi="ar"/>
        </w:rPr>
        <w:t xml:space="preserve"> </w:t>
      </w:r>
      <w:proofErr w:type="spellStart"/>
      <w:r>
        <w:rPr>
          <w:rFonts w:eastAsia="SimSun"/>
          <w:color w:val="000000"/>
          <w:lang w:val="en-US" w:eastAsia="zh-CN" w:bidi="ar"/>
        </w:rPr>
        <w:t>poziv</w:t>
      </w:r>
      <w:proofErr w:type="spellEnd"/>
      <w:r>
        <w:rPr>
          <w:rFonts w:eastAsia="SimSun"/>
          <w:color w:val="000000"/>
          <w:lang w:val="en-US" w:eastAsia="zh-CN" w:bidi="ar"/>
        </w:rPr>
        <w:t xml:space="preserve"> za </w:t>
      </w:r>
      <w:proofErr w:type="spellStart"/>
      <w:r>
        <w:rPr>
          <w:rFonts w:eastAsia="SimSun"/>
          <w:color w:val="000000"/>
          <w:lang w:val="en-US" w:eastAsia="zh-CN" w:bidi="ar"/>
        </w:rPr>
        <w:t>višednevnu</w:t>
      </w:r>
      <w:proofErr w:type="spellEnd"/>
      <w:r>
        <w:rPr>
          <w:rFonts w:eastAsia="SimSun"/>
          <w:color w:val="000000"/>
          <w:lang w:val="en-US" w:eastAsia="zh-CN" w:bidi="ar"/>
        </w:rPr>
        <w:t xml:space="preserve"> </w:t>
      </w:r>
      <w:proofErr w:type="spellStart"/>
      <w:r>
        <w:rPr>
          <w:rFonts w:eastAsia="SimSun"/>
          <w:color w:val="000000"/>
          <w:lang w:eastAsia="zh-CN" w:bidi="ar"/>
        </w:rPr>
        <w:t>izvanučioničku</w:t>
      </w:r>
      <w:proofErr w:type="spellEnd"/>
      <w:r>
        <w:rPr>
          <w:rFonts w:eastAsia="SimSun"/>
          <w:color w:val="000000"/>
          <w:lang w:eastAsia="zh-CN" w:bidi="ar"/>
        </w:rPr>
        <w:t xml:space="preserve"> nastavu</w:t>
      </w:r>
      <w:r>
        <w:rPr>
          <w:rFonts w:eastAsia="SimSun"/>
          <w:color w:val="000000"/>
          <w:lang w:val="en-US" w:eastAsia="zh-CN" w:bidi="ar"/>
        </w:rPr>
        <w:t xml:space="preserve">: </w:t>
      </w:r>
    </w:p>
    <w:p w14:paraId="494EAC00" w14:textId="77777777" w:rsidR="002C102C" w:rsidRDefault="002C102C">
      <w:pPr>
        <w:rPr>
          <w:rFonts w:eastAsia="SimSun"/>
          <w:color w:val="000000"/>
          <w:lang w:val="en-US" w:eastAsia="zh-CN" w:bidi="ar"/>
        </w:rPr>
      </w:pPr>
    </w:p>
    <w:p w14:paraId="6A294E7E" w14:textId="121E25EC" w:rsidR="002C102C" w:rsidRDefault="00F227CE">
      <w:proofErr w:type="spellStart"/>
      <w:r>
        <w:rPr>
          <w:rFonts w:eastAsia="SimSun"/>
          <w:color w:val="000000"/>
          <w:lang w:val="en-US" w:eastAsia="zh-CN" w:bidi="ar"/>
        </w:rPr>
        <w:t>Potencijalni</w:t>
      </w:r>
      <w:proofErr w:type="spellEnd"/>
      <w:r>
        <w:rPr>
          <w:rFonts w:eastAsia="SimSun"/>
          <w:color w:val="000000"/>
          <w:lang w:val="en-US" w:eastAsia="zh-CN" w:bidi="ar"/>
        </w:rPr>
        <w:t xml:space="preserve"> </w:t>
      </w:r>
      <w:proofErr w:type="spellStart"/>
      <w:r>
        <w:rPr>
          <w:rFonts w:eastAsia="SimSun"/>
          <w:color w:val="000000"/>
          <w:lang w:val="en-US" w:eastAsia="zh-CN" w:bidi="ar"/>
        </w:rPr>
        <w:t>davatelji</w:t>
      </w:r>
      <w:proofErr w:type="spellEnd"/>
      <w:r>
        <w:rPr>
          <w:rFonts w:eastAsia="SimSun"/>
          <w:color w:val="000000"/>
          <w:lang w:val="en-US" w:eastAsia="zh-CN" w:bidi="ar"/>
        </w:rPr>
        <w:t xml:space="preserve"> </w:t>
      </w:r>
      <w:proofErr w:type="spellStart"/>
      <w:r>
        <w:rPr>
          <w:rFonts w:eastAsia="SimSun"/>
          <w:color w:val="000000"/>
          <w:lang w:val="en-US" w:eastAsia="zh-CN" w:bidi="ar"/>
        </w:rPr>
        <w:t>usluga</w:t>
      </w:r>
      <w:proofErr w:type="spellEnd"/>
      <w:r>
        <w:rPr>
          <w:rFonts w:eastAsia="SimSun"/>
          <w:color w:val="000000"/>
          <w:lang w:val="en-US" w:eastAsia="zh-CN" w:bidi="ar"/>
        </w:rPr>
        <w:t xml:space="preserve"> </w:t>
      </w:r>
      <w:proofErr w:type="spellStart"/>
      <w:r>
        <w:rPr>
          <w:rFonts w:eastAsia="SimSun"/>
          <w:color w:val="000000"/>
          <w:lang w:val="en-US" w:eastAsia="zh-CN" w:bidi="ar"/>
        </w:rPr>
        <w:t>su</w:t>
      </w:r>
      <w:proofErr w:type="spellEnd"/>
      <w:r>
        <w:rPr>
          <w:rFonts w:eastAsia="SimSun"/>
          <w:color w:val="000000"/>
          <w:lang w:val="en-US" w:eastAsia="zh-CN" w:bidi="ar"/>
        </w:rPr>
        <w:t xml:space="preserve"> </w:t>
      </w:r>
      <w:proofErr w:type="spellStart"/>
      <w:r>
        <w:rPr>
          <w:rFonts w:eastAsia="SimSun"/>
          <w:color w:val="000000"/>
          <w:lang w:val="en-US" w:eastAsia="zh-CN" w:bidi="ar"/>
        </w:rPr>
        <w:t>obavezni</w:t>
      </w:r>
      <w:proofErr w:type="spellEnd"/>
      <w:r>
        <w:rPr>
          <w:rFonts w:eastAsia="SimSun"/>
          <w:color w:val="000000"/>
          <w:lang w:val="en-US" w:eastAsia="zh-CN" w:bidi="ar"/>
        </w:rPr>
        <w:t xml:space="preserve"> </w:t>
      </w:r>
      <w:proofErr w:type="spellStart"/>
      <w:r>
        <w:rPr>
          <w:rFonts w:eastAsia="SimSun"/>
          <w:color w:val="000000"/>
          <w:lang w:val="en-US" w:eastAsia="zh-CN" w:bidi="ar"/>
        </w:rPr>
        <w:t>dostaviti</w:t>
      </w:r>
      <w:proofErr w:type="spellEnd"/>
      <w:r>
        <w:rPr>
          <w:rFonts w:eastAsia="SimSun"/>
          <w:color w:val="000000"/>
          <w:lang w:val="en-US" w:eastAsia="zh-CN" w:bidi="ar"/>
        </w:rPr>
        <w:t xml:space="preserve"> </w:t>
      </w:r>
      <w:proofErr w:type="spellStart"/>
      <w:r>
        <w:rPr>
          <w:rFonts w:eastAsia="SimSun"/>
          <w:color w:val="000000"/>
          <w:lang w:val="en-US" w:eastAsia="zh-CN" w:bidi="ar"/>
        </w:rPr>
        <w:t>ponude</w:t>
      </w:r>
      <w:proofErr w:type="spellEnd"/>
      <w:r>
        <w:rPr>
          <w:rFonts w:eastAsia="SimSun"/>
          <w:color w:val="000000"/>
          <w:lang w:val="en-US" w:eastAsia="zh-CN" w:bidi="ar"/>
        </w:rPr>
        <w:t xml:space="preserve"> u </w:t>
      </w:r>
      <w:proofErr w:type="spellStart"/>
      <w:r>
        <w:rPr>
          <w:rFonts w:eastAsia="SimSun"/>
          <w:color w:val="000000"/>
          <w:lang w:val="en-US" w:eastAsia="zh-CN" w:bidi="ar"/>
        </w:rPr>
        <w:t>zatvorenoj</w:t>
      </w:r>
      <w:proofErr w:type="spellEnd"/>
      <w:r>
        <w:rPr>
          <w:rFonts w:eastAsia="SimSun"/>
          <w:color w:val="000000"/>
          <w:lang w:val="en-US" w:eastAsia="zh-CN" w:bidi="ar"/>
        </w:rPr>
        <w:t xml:space="preserve"> </w:t>
      </w:r>
      <w:proofErr w:type="spellStart"/>
      <w:r>
        <w:rPr>
          <w:rFonts w:eastAsia="SimSun"/>
          <w:color w:val="000000"/>
          <w:lang w:val="en-US" w:eastAsia="zh-CN" w:bidi="ar"/>
        </w:rPr>
        <w:t>omotnici</w:t>
      </w:r>
      <w:proofErr w:type="spellEnd"/>
      <w:r>
        <w:rPr>
          <w:rFonts w:eastAsia="SimSun"/>
          <w:color w:val="000000"/>
          <w:lang w:eastAsia="zh-CN" w:bidi="ar"/>
        </w:rPr>
        <w:t>,</w:t>
      </w:r>
      <w:r>
        <w:rPr>
          <w:rFonts w:eastAsia="SimSun"/>
          <w:color w:val="000000"/>
          <w:lang w:val="en-US" w:eastAsia="zh-CN" w:bidi="ar"/>
        </w:rPr>
        <w:t xml:space="preserve"> s </w:t>
      </w:r>
      <w:proofErr w:type="spellStart"/>
      <w:r>
        <w:rPr>
          <w:rFonts w:eastAsia="SimSun"/>
          <w:color w:val="000000"/>
          <w:lang w:val="en-US" w:eastAsia="zh-CN" w:bidi="ar"/>
        </w:rPr>
        <w:t>naznakom</w:t>
      </w:r>
      <w:proofErr w:type="spellEnd"/>
      <w:r>
        <w:rPr>
          <w:rFonts w:eastAsia="SimSun"/>
          <w:color w:val="000000"/>
          <w:lang w:val="en-US" w:eastAsia="zh-CN" w:bidi="ar"/>
        </w:rPr>
        <w:t xml:space="preserve"> "</w:t>
      </w:r>
      <w:proofErr w:type="spellStart"/>
      <w:r>
        <w:rPr>
          <w:rFonts w:eastAsia="SimSun"/>
          <w:color w:val="000000"/>
          <w:lang w:val="en-US" w:eastAsia="zh-CN" w:bidi="ar"/>
        </w:rPr>
        <w:t>Javni</w:t>
      </w:r>
      <w:proofErr w:type="spellEnd"/>
      <w:r>
        <w:rPr>
          <w:rFonts w:eastAsia="SimSun"/>
          <w:color w:val="000000"/>
          <w:lang w:val="en-US" w:eastAsia="zh-CN" w:bidi="ar"/>
        </w:rPr>
        <w:t xml:space="preserve"> </w:t>
      </w:r>
      <w:proofErr w:type="spellStart"/>
      <w:r>
        <w:rPr>
          <w:rFonts w:eastAsia="SimSun"/>
          <w:color w:val="000000"/>
          <w:lang w:val="en-US" w:eastAsia="zh-CN" w:bidi="ar"/>
        </w:rPr>
        <w:t>poziv</w:t>
      </w:r>
      <w:proofErr w:type="spellEnd"/>
      <w:r>
        <w:rPr>
          <w:rFonts w:eastAsia="SimSun"/>
          <w:color w:val="000000"/>
          <w:lang w:val="en-US" w:eastAsia="zh-CN" w:bidi="ar"/>
        </w:rPr>
        <w:t xml:space="preserve"> - ne </w:t>
      </w:r>
      <w:proofErr w:type="spellStart"/>
      <w:r>
        <w:rPr>
          <w:rFonts w:eastAsia="SimSun"/>
          <w:color w:val="000000"/>
          <w:lang w:val="en-US" w:eastAsia="zh-CN" w:bidi="ar"/>
        </w:rPr>
        <w:t>otvaraj</w:t>
      </w:r>
      <w:proofErr w:type="spellEnd"/>
      <w:r>
        <w:rPr>
          <w:rFonts w:eastAsia="SimSun"/>
          <w:color w:val="000000"/>
          <w:lang w:val="en-US" w:eastAsia="zh-CN" w:bidi="ar"/>
        </w:rPr>
        <w:t xml:space="preserve">" - </w:t>
      </w:r>
      <w:proofErr w:type="spellStart"/>
      <w:r>
        <w:rPr>
          <w:rFonts w:eastAsia="SimSun"/>
          <w:color w:val="000000"/>
          <w:lang w:val="en-US" w:eastAsia="zh-CN" w:bidi="ar"/>
        </w:rPr>
        <w:t>Broj</w:t>
      </w:r>
      <w:proofErr w:type="spellEnd"/>
      <w:r>
        <w:rPr>
          <w:rFonts w:eastAsia="SimSun"/>
          <w:color w:val="000000"/>
          <w:lang w:val="en-US" w:eastAsia="zh-CN" w:bidi="ar"/>
        </w:rPr>
        <w:t xml:space="preserve"> </w:t>
      </w:r>
      <w:proofErr w:type="spellStart"/>
      <w:r>
        <w:rPr>
          <w:rFonts w:eastAsia="SimSun"/>
          <w:color w:val="000000"/>
          <w:lang w:val="en-US" w:eastAsia="zh-CN" w:bidi="ar"/>
        </w:rPr>
        <w:t>ponude</w:t>
      </w:r>
      <w:proofErr w:type="spellEnd"/>
      <w:r>
        <w:rPr>
          <w:rFonts w:eastAsia="SimSun"/>
          <w:color w:val="000000"/>
          <w:lang w:val="en-US" w:eastAsia="zh-CN" w:bidi="ar"/>
        </w:rPr>
        <w:t xml:space="preserve">: </w:t>
      </w:r>
      <w:r w:rsidR="001F0B5F">
        <w:rPr>
          <w:rFonts w:eastAsia="SimSun"/>
          <w:color w:val="000000"/>
          <w:lang w:val="en-US" w:eastAsia="zh-CN" w:bidi="ar"/>
        </w:rPr>
        <w:t>2</w:t>
      </w:r>
      <w:r w:rsidRPr="00041531">
        <w:rPr>
          <w:rFonts w:eastAsia="SimSun"/>
          <w:color w:val="000000"/>
          <w:lang w:val="en-US" w:eastAsia="zh-CN" w:bidi="ar"/>
        </w:rPr>
        <w:t>/20</w:t>
      </w:r>
      <w:r w:rsidRPr="00041531">
        <w:rPr>
          <w:rFonts w:eastAsia="SimSun"/>
          <w:color w:val="000000"/>
          <w:lang w:eastAsia="zh-CN" w:bidi="ar"/>
        </w:rPr>
        <w:t>2</w:t>
      </w:r>
      <w:r w:rsidR="00041531">
        <w:rPr>
          <w:rFonts w:eastAsia="SimSun"/>
          <w:color w:val="000000"/>
          <w:lang w:eastAsia="zh-CN" w:bidi="ar"/>
        </w:rPr>
        <w:t>3</w:t>
      </w:r>
      <w:r>
        <w:rPr>
          <w:rFonts w:eastAsia="SimSun"/>
          <w:color w:val="000000"/>
          <w:lang w:val="en-US" w:eastAsia="zh-CN" w:bidi="ar"/>
        </w:rPr>
        <w:t xml:space="preserve"> </w:t>
      </w:r>
    </w:p>
    <w:p w14:paraId="4DB53773" w14:textId="2180FFA0" w:rsidR="002C102C" w:rsidRDefault="00F227CE">
      <w:proofErr w:type="spellStart"/>
      <w:r>
        <w:rPr>
          <w:rFonts w:eastAsia="SimSun"/>
          <w:color w:val="000000"/>
          <w:lang w:val="en-US" w:eastAsia="zh-CN" w:bidi="ar"/>
        </w:rPr>
        <w:t>Rok</w:t>
      </w:r>
      <w:proofErr w:type="spellEnd"/>
      <w:r>
        <w:rPr>
          <w:rFonts w:eastAsia="SimSun"/>
          <w:color w:val="000000"/>
          <w:lang w:val="en-US" w:eastAsia="zh-CN" w:bidi="ar"/>
        </w:rPr>
        <w:t xml:space="preserve"> za </w:t>
      </w:r>
      <w:proofErr w:type="spellStart"/>
      <w:r>
        <w:rPr>
          <w:rFonts w:eastAsia="SimSun"/>
          <w:color w:val="000000"/>
          <w:lang w:val="en-US" w:eastAsia="zh-CN" w:bidi="ar"/>
        </w:rPr>
        <w:t>dostavu</w:t>
      </w:r>
      <w:proofErr w:type="spellEnd"/>
      <w:r>
        <w:rPr>
          <w:rFonts w:eastAsia="SimSun"/>
          <w:color w:val="000000"/>
          <w:lang w:val="en-US" w:eastAsia="zh-CN" w:bidi="ar"/>
        </w:rPr>
        <w:t xml:space="preserve"> </w:t>
      </w:r>
      <w:proofErr w:type="spellStart"/>
      <w:r>
        <w:rPr>
          <w:rFonts w:eastAsia="SimSun"/>
          <w:color w:val="000000"/>
          <w:lang w:val="en-US" w:eastAsia="zh-CN" w:bidi="ar"/>
        </w:rPr>
        <w:t>ponude</w:t>
      </w:r>
      <w:proofErr w:type="spellEnd"/>
      <w:r>
        <w:rPr>
          <w:rFonts w:eastAsia="SimSun"/>
          <w:color w:val="000000"/>
          <w:lang w:val="en-US" w:eastAsia="zh-CN" w:bidi="ar"/>
        </w:rPr>
        <w:t xml:space="preserve"> je: </w:t>
      </w:r>
      <w:r w:rsidR="003B3A88">
        <w:rPr>
          <w:rFonts w:eastAsia="SimSun"/>
          <w:color w:val="000000"/>
          <w:lang w:val="en-US" w:eastAsia="zh-CN" w:bidi="ar"/>
        </w:rPr>
        <w:t>2</w:t>
      </w:r>
      <w:r w:rsidR="0010435C">
        <w:rPr>
          <w:rFonts w:eastAsia="SimSun"/>
          <w:color w:val="000000"/>
          <w:lang w:val="en-US" w:eastAsia="zh-CN" w:bidi="ar"/>
        </w:rPr>
        <w:t>7</w:t>
      </w:r>
      <w:r>
        <w:rPr>
          <w:rFonts w:eastAsia="SimSun"/>
          <w:color w:val="000000"/>
          <w:lang w:val="en-US" w:eastAsia="zh-CN" w:bidi="ar"/>
        </w:rPr>
        <w:t>.</w:t>
      </w:r>
      <w:r>
        <w:rPr>
          <w:rFonts w:eastAsia="SimSun"/>
          <w:color w:val="000000"/>
          <w:lang w:eastAsia="zh-CN" w:bidi="ar"/>
        </w:rPr>
        <w:t xml:space="preserve"> </w:t>
      </w:r>
      <w:r w:rsidR="0010435C">
        <w:rPr>
          <w:rFonts w:eastAsia="SimSun"/>
          <w:color w:val="000000"/>
          <w:lang w:eastAsia="zh-CN" w:bidi="ar"/>
        </w:rPr>
        <w:t>listopada</w:t>
      </w:r>
      <w:r>
        <w:rPr>
          <w:rFonts w:eastAsia="SimSun"/>
          <w:color w:val="000000"/>
          <w:lang w:eastAsia="zh-CN" w:bidi="ar"/>
        </w:rPr>
        <w:t xml:space="preserve"> </w:t>
      </w:r>
      <w:r>
        <w:rPr>
          <w:rFonts w:eastAsia="SimSun"/>
          <w:color w:val="000000"/>
          <w:lang w:val="en-US" w:eastAsia="zh-CN" w:bidi="ar"/>
        </w:rPr>
        <w:t>20</w:t>
      </w:r>
      <w:r>
        <w:rPr>
          <w:rFonts w:eastAsia="SimSun"/>
          <w:color w:val="000000"/>
          <w:lang w:eastAsia="zh-CN" w:bidi="ar"/>
        </w:rPr>
        <w:t>2</w:t>
      </w:r>
      <w:r w:rsidR="0010435C">
        <w:rPr>
          <w:rFonts w:eastAsia="SimSun"/>
          <w:color w:val="000000"/>
          <w:lang w:eastAsia="zh-CN" w:bidi="ar"/>
        </w:rPr>
        <w:t>3</w:t>
      </w:r>
      <w:r>
        <w:rPr>
          <w:rFonts w:eastAsia="SimSun"/>
          <w:color w:val="000000"/>
          <w:lang w:val="en-US" w:eastAsia="zh-CN" w:bidi="ar"/>
        </w:rPr>
        <w:t xml:space="preserve">. </w:t>
      </w:r>
      <w:proofErr w:type="spellStart"/>
      <w:r>
        <w:rPr>
          <w:rFonts w:eastAsia="SimSun"/>
          <w:color w:val="000000"/>
          <w:lang w:val="en-US" w:eastAsia="zh-CN" w:bidi="ar"/>
        </w:rPr>
        <w:t>godine</w:t>
      </w:r>
      <w:proofErr w:type="spellEnd"/>
      <w:r>
        <w:rPr>
          <w:rFonts w:eastAsia="SimSun"/>
          <w:color w:val="000000"/>
          <w:lang w:val="en-US" w:eastAsia="zh-CN" w:bidi="ar"/>
        </w:rPr>
        <w:t xml:space="preserve"> do 1</w:t>
      </w:r>
      <w:r w:rsidR="0010435C">
        <w:rPr>
          <w:rFonts w:eastAsia="SimSun"/>
          <w:color w:val="000000"/>
          <w:lang w:val="en-US" w:eastAsia="zh-CN" w:bidi="ar"/>
        </w:rPr>
        <w:t>2</w:t>
      </w:r>
      <w:r>
        <w:rPr>
          <w:rFonts w:eastAsia="SimSun"/>
          <w:color w:val="000000"/>
          <w:lang w:val="en-US" w:eastAsia="zh-CN" w:bidi="ar"/>
        </w:rPr>
        <w:t>:00 sati</w:t>
      </w:r>
      <w:r>
        <w:rPr>
          <w:rFonts w:eastAsia="SimSun"/>
          <w:color w:val="000000"/>
          <w:lang w:eastAsia="zh-CN" w:bidi="ar"/>
        </w:rPr>
        <w:t>.</w:t>
      </w:r>
      <w:r>
        <w:rPr>
          <w:rFonts w:eastAsia="SimSun"/>
          <w:color w:val="000000"/>
          <w:lang w:val="en-US" w:eastAsia="zh-CN" w:bidi="ar"/>
        </w:rPr>
        <w:t xml:space="preserve"> </w:t>
      </w:r>
    </w:p>
    <w:p w14:paraId="3C1D2466" w14:textId="728755F3" w:rsidR="002C102C" w:rsidRDefault="00F227CE">
      <w:proofErr w:type="spellStart"/>
      <w:r>
        <w:rPr>
          <w:rFonts w:eastAsia="SimSun"/>
          <w:color w:val="000000"/>
          <w:lang w:val="en-US" w:eastAsia="zh-CN" w:bidi="ar"/>
        </w:rPr>
        <w:t>Javno</w:t>
      </w:r>
      <w:proofErr w:type="spellEnd"/>
      <w:r>
        <w:rPr>
          <w:rFonts w:eastAsia="SimSun"/>
          <w:color w:val="000000"/>
          <w:lang w:val="en-US" w:eastAsia="zh-CN" w:bidi="ar"/>
        </w:rPr>
        <w:t xml:space="preserve"> </w:t>
      </w:r>
      <w:proofErr w:type="spellStart"/>
      <w:r>
        <w:rPr>
          <w:rFonts w:eastAsia="SimSun"/>
          <w:color w:val="000000"/>
          <w:lang w:val="en-US" w:eastAsia="zh-CN" w:bidi="ar"/>
        </w:rPr>
        <w:t>otvaranje</w:t>
      </w:r>
      <w:proofErr w:type="spellEnd"/>
      <w:r>
        <w:rPr>
          <w:rFonts w:eastAsia="SimSun"/>
          <w:color w:val="000000"/>
          <w:lang w:val="en-US" w:eastAsia="zh-CN" w:bidi="ar"/>
        </w:rPr>
        <w:t xml:space="preserve"> </w:t>
      </w:r>
      <w:proofErr w:type="spellStart"/>
      <w:r>
        <w:rPr>
          <w:rFonts w:eastAsia="SimSun"/>
          <w:color w:val="000000"/>
          <w:lang w:val="en-US" w:eastAsia="zh-CN" w:bidi="ar"/>
        </w:rPr>
        <w:t>ponud</w:t>
      </w:r>
      <w:proofErr w:type="spellEnd"/>
      <w:r>
        <w:rPr>
          <w:rFonts w:eastAsia="SimSun"/>
          <w:color w:val="000000"/>
          <w:lang w:eastAsia="zh-CN" w:bidi="ar"/>
        </w:rPr>
        <w:t>a</w:t>
      </w:r>
      <w:r>
        <w:rPr>
          <w:rFonts w:eastAsia="SimSun"/>
          <w:color w:val="000000"/>
          <w:lang w:val="en-US" w:eastAsia="zh-CN" w:bidi="ar"/>
        </w:rPr>
        <w:t xml:space="preserve"> je</w:t>
      </w:r>
      <w:r w:rsidR="00D719D5">
        <w:rPr>
          <w:rFonts w:eastAsia="SimSun"/>
          <w:color w:val="000000"/>
          <w:lang w:val="en-US" w:eastAsia="zh-CN" w:bidi="ar"/>
        </w:rPr>
        <w:t>:</w:t>
      </w:r>
      <w:r>
        <w:rPr>
          <w:rFonts w:eastAsia="SimSun"/>
          <w:color w:val="000000"/>
          <w:lang w:val="en-US" w:eastAsia="zh-CN" w:bidi="ar"/>
        </w:rPr>
        <w:t xml:space="preserve"> </w:t>
      </w:r>
      <w:r w:rsidR="0010435C">
        <w:rPr>
          <w:rFonts w:eastAsia="SimSun"/>
          <w:color w:val="000000"/>
          <w:lang w:val="en-US" w:eastAsia="zh-CN" w:bidi="ar"/>
        </w:rPr>
        <w:t>6</w:t>
      </w:r>
      <w:r>
        <w:rPr>
          <w:rFonts w:eastAsia="SimSun"/>
          <w:color w:val="000000"/>
          <w:lang w:val="en-US" w:eastAsia="zh-CN" w:bidi="ar"/>
        </w:rPr>
        <w:t>.</w:t>
      </w:r>
      <w:r w:rsidR="00A94AE0">
        <w:rPr>
          <w:rFonts w:eastAsia="SimSun"/>
          <w:color w:val="000000"/>
          <w:lang w:val="en-US" w:eastAsia="zh-CN" w:bidi="ar"/>
        </w:rPr>
        <w:t xml:space="preserve"> </w:t>
      </w:r>
      <w:r w:rsidR="0010435C">
        <w:rPr>
          <w:rFonts w:eastAsia="SimSun"/>
          <w:color w:val="000000"/>
          <w:lang w:eastAsia="zh-CN" w:bidi="ar"/>
        </w:rPr>
        <w:t>studenog</w:t>
      </w:r>
      <w:r w:rsidR="00BE578B">
        <w:rPr>
          <w:rFonts w:eastAsia="SimSun"/>
          <w:color w:val="000000"/>
          <w:lang w:eastAsia="zh-CN" w:bidi="ar"/>
        </w:rPr>
        <w:t>a</w:t>
      </w:r>
      <w:r w:rsidR="00A94AE0">
        <w:rPr>
          <w:rFonts w:eastAsia="SimSun"/>
          <w:color w:val="000000"/>
          <w:lang w:eastAsia="zh-CN" w:bidi="ar"/>
        </w:rPr>
        <w:t xml:space="preserve"> </w:t>
      </w:r>
      <w:r>
        <w:rPr>
          <w:rFonts w:eastAsia="SimSun"/>
          <w:color w:val="000000"/>
          <w:lang w:val="en-US" w:eastAsia="zh-CN" w:bidi="ar"/>
        </w:rPr>
        <w:t>20</w:t>
      </w:r>
      <w:r>
        <w:rPr>
          <w:rFonts w:eastAsia="SimSun"/>
          <w:color w:val="000000"/>
          <w:lang w:eastAsia="zh-CN" w:bidi="ar"/>
        </w:rPr>
        <w:t>2</w:t>
      </w:r>
      <w:r w:rsidR="003B3A88">
        <w:rPr>
          <w:rFonts w:eastAsia="SimSun"/>
          <w:color w:val="000000"/>
          <w:lang w:eastAsia="zh-CN" w:bidi="ar"/>
        </w:rPr>
        <w:t>3</w:t>
      </w:r>
      <w:r>
        <w:rPr>
          <w:rFonts w:eastAsia="SimSun"/>
          <w:color w:val="000000"/>
          <w:lang w:val="en-US" w:eastAsia="zh-CN" w:bidi="ar"/>
        </w:rPr>
        <w:t xml:space="preserve">. </w:t>
      </w:r>
      <w:proofErr w:type="spellStart"/>
      <w:r>
        <w:rPr>
          <w:rFonts w:eastAsia="SimSun"/>
          <w:color w:val="000000"/>
          <w:lang w:val="en-US" w:eastAsia="zh-CN" w:bidi="ar"/>
        </w:rPr>
        <w:t>godine</w:t>
      </w:r>
      <w:proofErr w:type="spellEnd"/>
      <w:r>
        <w:rPr>
          <w:rFonts w:eastAsia="SimSun"/>
          <w:color w:val="000000"/>
          <w:lang w:val="en-US" w:eastAsia="zh-CN" w:bidi="ar"/>
        </w:rPr>
        <w:t xml:space="preserve"> u 1</w:t>
      </w:r>
      <w:r w:rsidR="0010435C">
        <w:rPr>
          <w:rFonts w:eastAsia="SimSun"/>
          <w:color w:val="000000"/>
          <w:lang w:val="en-US" w:eastAsia="zh-CN" w:bidi="ar"/>
        </w:rPr>
        <w:t>6:30</w:t>
      </w:r>
      <w:r>
        <w:rPr>
          <w:rFonts w:eastAsia="SimSun"/>
          <w:color w:val="000000"/>
          <w:lang w:val="en-US" w:eastAsia="zh-CN" w:bidi="ar"/>
        </w:rPr>
        <w:t xml:space="preserve"> sati u </w:t>
      </w:r>
      <w:proofErr w:type="spellStart"/>
      <w:r>
        <w:rPr>
          <w:rFonts w:eastAsia="SimSun"/>
          <w:color w:val="000000"/>
          <w:lang w:val="en-US" w:eastAsia="zh-CN" w:bidi="ar"/>
        </w:rPr>
        <w:t>prostoru</w:t>
      </w:r>
      <w:proofErr w:type="spellEnd"/>
      <w:r>
        <w:rPr>
          <w:rFonts w:eastAsia="SimSun"/>
          <w:color w:val="000000"/>
          <w:lang w:val="en-US" w:eastAsia="zh-CN" w:bidi="ar"/>
        </w:rPr>
        <w:t xml:space="preserve"> </w:t>
      </w:r>
      <w:proofErr w:type="spellStart"/>
      <w:r w:rsidR="00BE578B">
        <w:rPr>
          <w:rFonts w:eastAsia="SimSun"/>
          <w:color w:val="000000"/>
          <w:lang w:val="en-US" w:eastAsia="zh-CN" w:bidi="ar"/>
        </w:rPr>
        <w:t>Matične</w:t>
      </w:r>
      <w:proofErr w:type="spellEnd"/>
      <w:r w:rsidR="00BE578B">
        <w:rPr>
          <w:rFonts w:eastAsia="SimSun"/>
          <w:color w:val="000000"/>
          <w:lang w:val="en-US" w:eastAsia="zh-CN" w:bidi="ar"/>
        </w:rPr>
        <w:t xml:space="preserve"> </w:t>
      </w:r>
      <w:proofErr w:type="spellStart"/>
      <w:r>
        <w:rPr>
          <w:rFonts w:eastAsia="SimSun"/>
          <w:color w:val="000000"/>
          <w:lang w:val="en-US" w:eastAsia="zh-CN" w:bidi="ar"/>
        </w:rPr>
        <w:t>škole</w:t>
      </w:r>
      <w:proofErr w:type="spellEnd"/>
      <w:r>
        <w:rPr>
          <w:rFonts w:eastAsia="SimSun"/>
          <w:color w:val="000000"/>
          <w:lang w:val="en-US" w:eastAsia="zh-CN" w:bidi="ar"/>
        </w:rPr>
        <w:t xml:space="preserve">. </w:t>
      </w:r>
    </w:p>
    <w:p w14:paraId="450A2CEE" w14:textId="77777777" w:rsidR="002C102C" w:rsidRDefault="00F227CE">
      <w:proofErr w:type="spellStart"/>
      <w:r>
        <w:rPr>
          <w:rFonts w:eastAsia="SimSun"/>
          <w:color w:val="000000"/>
          <w:lang w:val="en-US" w:eastAsia="zh-CN" w:bidi="ar"/>
        </w:rPr>
        <w:t>Rezultati</w:t>
      </w:r>
      <w:proofErr w:type="spellEnd"/>
      <w:r>
        <w:rPr>
          <w:rFonts w:eastAsia="SimSun"/>
          <w:color w:val="000000"/>
          <w:lang w:val="en-US" w:eastAsia="zh-CN" w:bidi="ar"/>
        </w:rPr>
        <w:t xml:space="preserve"> </w:t>
      </w:r>
      <w:proofErr w:type="spellStart"/>
      <w:r>
        <w:rPr>
          <w:rFonts w:eastAsia="SimSun"/>
          <w:color w:val="000000"/>
          <w:lang w:val="en-US" w:eastAsia="zh-CN" w:bidi="ar"/>
        </w:rPr>
        <w:t>odabira</w:t>
      </w:r>
      <w:proofErr w:type="spellEnd"/>
      <w:r>
        <w:rPr>
          <w:rFonts w:eastAsia="SimSun"/>
          <w:color w:val="000000"/>
          <w:lang w:val="en-US" w:eastAsia="zh-CN" w:bidi="ar"/>
        </w:rPr>
        <w:t xml:space="preserve"> </w:t>
      </w:r>
      <w:proofErr w:type="spellStart"/>
      <w:r>
        <w:rPr>
          <w:rFonts w:eastAsia="SimSun"/>
          <w:color w:val="000000"/>
          <w:lang w:val="en-US" w:eastAsia="zh-CN" w:bidi="ar"/>
        </w:rPr>
        <w:t>objavljuju</w:t>
      </w:r>
      <w:proofErr w:type="spellEnd"/>
      <w:r>
        <w:rPr>
          <w:rFonts w:eastAsia="SimSun"/>
          <w:color w:val="000000"/>
          <w:lang w:val="en-US" w:eastAsia="zh-CN" w:bidi="ar"/>
        </w:rPr>
        <w:t xml:space="preserve"> se </w:t>
      </w:r>
      <w:proofErr w:type="spellStart"/>
      <w:r>
        <w:rPr>
          <w:rFonts w:eastAsia="SimSun"/>
          <w:color w:val="000000"/>
          <w:lang w:val="en-US" w:eastAsia="zh-CN" w:bidi="ar"/>
        </w:rPr>
        <w:t>na</w:t>
      </w:r>
      <w:proofErr w:type="spellEnd"/>
      <w:r>
        <w:rPr>
          <w:rFonts w:eastAsia="SimSun"/>
          <w:color w:val="000000"/>
          <w:lang w:val="en-US" w:eastAsia="zh-CN" w:bidi="ar"/>
        </w:rPr>
        <w:t xml:space="preserve"> </w:t>
      </w:r>
      <w:r>
        <w:rPr>
          <w:rFonts w:eastAsia="SimSun"/>
          <w:color w:val="000000"/>
          <w:lang w:eastAsia="zh-CN" w:bidi="ar"/>
        </w:rPr>
        <w:t>mrežnim</w:t>
      </w:r>
      <w:r>
        <w:rPr>
          <w:rFonts w:eastAsia="SimSun"/>
          <w:color w:val="000000"/>
          <w:lang w:val="en-US" w:eastAsia="zh-CN" w:bidi="ar"/>
        </w:rPr>
        <w:t xml:space="preserve"> </w:t>
      </w:r>
      <w:proofErr w:type="spellStart"/>
      <w:r>
        <w:rPr>
          <w:rFonts w:eastAsia="SimSun"/>
          <w:color w:val="000000"/>
          <w:lang w:val="en-US" w:eastAsia="zh-CN" w:bidi="ar"/>
        </w:rPr>
        <w:t>stranicama</w:t>
      </w:r>
      <w:proofErr w:type="spellEnd"/>
      <w:r>
        <w:rPr>
          <w:rFonts w:eastAsia="SimSun"/>
          <w:color w:val="000000"/>
          <w:lang w:val="en-US" w:eastAsia="zh-CN" w:bidi="ar"/>
        </w:rPr>
        <w:t xml:space="preserve"> </w:t>
      </w:r>
      <w:proofErr w:type="spellStart"/>
      <w:r>
        <w:rPr>
          <w:rFonts w:eastAsia="SimSun"/>
          <w:color w:val="000000"/>
          <w:lang w:val="en-US" w:eastAsia="zh-CN" w:bidi="ar"/>
        </w:rPr>
        <w:t>školske</w:t>
      </w:r>
      <w:proofErr w:type="spellEnd"/>
      <w:r>
        <w:rPr>
          <w:rFonts w:eastAsia="SimSun"/>
          <w:color w:val="000000"/>
          <w:lang w:val="en-US" w:eastAsia="zh-CN" w:bidi="ar"/>
        </w:rPr>
        <w:t xml:space="preserve"> </w:t>
      </w:r>
      <w:proofErr w:type="spellStart"/>
      <w:r>
        <w:rPr>
          <w:rFonts w:eastAsia="SimSun"/>
          <w:color w:val="000000"/>
          <w:lang w:val="en-US" w:eastAsia="zh-CN" w:bidi="ar"/>
        </w:rPr>
        <w:t>ustanove</w:t>
      </w:r>
      <w:proofErr w:type="spellEnd"/>
      <w:r>
        <w:rPr>
          <w:rFonts w:eastAsia="SimSun"/>
          <w:color w:val="000000"/>
          <w:lang w:val="en-US" w:eastAsia="zh-CN" w:bidi="ar"/>
        </w:rPr>
        <w:t>.</w:t>
      </w:r>
    </w:p>
    <w:p w14:paraId="326A7211" w14:textId="77777777" w:rsidR="002C102C" w:rsidRDefault="002C102C">
      <w:pPr>
        <w:rPr>
          <w:b/>
          <w:sz w:val="22"/>
        </w:rPr>
      </w:pPr>
    </w:p>
    <w:p w14:paraId="38A6B438" w14:textId="77777777" w:rsidR="002C102C" w:rsidRDefault="002C102C">
      <w:pPr>
        <w:jc w:val="center"/>
        <w:rPr>
          <w:b/>
          <w:sz w:val="22"/>
        </w:rPr>
      </w:pPr>
    </w:p>
    <w:p w14:paraId="6E5C8B1A" w14:textId="77777777" w:rsidR="002C102C" w:rsidRDefault="002C102C">
      <w:pPr>
        <w:jc w:val="center"/>
        <w:rPr>
          <w:b/>
          <w:sz w:val="22"/>
        </w:rPr>
      </w:pPr>
    </w:p>
    <w:p w14:paraId="6F515E93" w14:textId="77777777" w:rsidR="002C102C" w:rsidRDefault="002C102C">
      <w:pPr>
        <w:jc w:val="center"/>
        <w:rPr>
          <w:b/>
          <w:sz w:val="22"/>
        </w:rPr>
      </w:pPr>
    </w:p>
    <w:p w14:paraId="1FA6309B" w14:textId="77777777" w:rsidR="002C102C" w:rsidRDefault="002C102C">
      <w:pPr>
        <w:jc w:val="center"/>
        <w:rPr>
          <w:b/>
          <w:sz w:val="22"/>
        </w:rPr>
      </w:pPr>
    </w:p>
    <w:p w14:paraId="45A35FE2" w14:textId="77777777" w:rsidR="002C102C" w:rsidRDefault="002C102C">
      <w:pPr>
        <w:jc w:val="center"/>
        <w:rPr>
          <w:b/>
          <w:sz w:val="22"/>
        </w:rPr>
      </w:pPr>
    </w:p>
    <w:p w14:paraId="27A23612" w14:textId="77777777" w:rsidR="002C102C" w:rsidRDefault="002C102C">
      <w:pPr>
        <w:jc w:val="center"/>
        <w:rPr>
          <w:b/>
          <w:sz w:val="22"/>
        </w:rPr>
      </w:pPr>
    </w:p>
    <w:p w14:paraId="150129A2" w14:textId="77777777" w:rsidR="002C102C" w:rsidRDefault="002C102C">
      <w:pPr>
        <w:jc w:val="center"/>
        <w:rPr>
          <w:b/>
          <w:sz w:val="22"/>
        </w:rPr>
      </w:pPr>
    </w:p>
    <w:p w14:paraId="68A6DE34" w14:textId="77777777" w:rsidR="002C102C" w:rsidRDefault="002C102C">
      <w:pPr>
        <w:jc w:val="center"/>
        <w:rPr>
          <w:b/>
          <w:sz w:val="22"/>
        </w:rPr>
      </w:pPr>
    </w:p>
    <w:p w14:paraId="64A74D20" w14:textId="77777777" w:rsidR="002C102C" w:rsidRDefault="002C102C">
      <w:pPr>
        <w:jc w:val="center"/>
        <w:rPr>
          <w:b/>
          <w:sz w:val="22"/>
        </w:rPr>
      </w:pPr>
    </w:p>
    <w:p w14:paraId="0146B579" w14:textId="77777777" w:rsidR="002C102C" w:rsidRDefault="002C102C">
      <w:pPr>
        <w:jc w:val="center"/>
        <w:rPr>
          <w:b/>
          <w:sz w:val="22"/>
        </w:rPr>
      </w:pPr>
    </w:p>
    <w:p w14:paraId="10AC8534" w14:textId="77777777" w:rsidR="002C102C" w:rsidRDefault="002C102C">
      <w:pPr>
        <w:jc w:val="center"/>
        <w:rPr>
          <w:b/>
          <w:sz w:val="22"/>
        </w:rPr>
      </w:pPr>
    </w:p>
    <w:p w14:paraId="457ECFBE" w14:textId="77777777" w:rsidR="002C102C" w:rsidRDefault="002C102C">
      <w:pPr>
        <w:jc w:val="center"/>
        <w:rPr>
          <w:b/>
          <w:sz w:val="22"/>
        </w:rPr>
      </w:pPr>
    </w:p>
    <w:p w14:paraId="2CF485AD" w14:textId="77777777" w:rsidR="002C102C" w:rsidRDefault="002C102C">
      <w:pPr>
        <w:jc w:val="center"/>
        <w:rPr>
          <w:b/>
          <w:sz w:val="22"/>
        </w:rPr>
      </w:pPr>
    </w:p>
    <w:p w14:paraId="3BB91152" w14:textId="77777777" w:rsidR="002C102C" w:rsidRDefault="002C102C">
      <w:pPr>
        <w:jc w:val="center"/>
        <w:rPr>
          <w:b/>
          <w:sz w:val="22"/>
        </w:rPr>
      </w:pPr>
    </w:p>
    <w:p w14:paraId="45DA379A" w14:textId="77777777" w:rsidR="002C102C" w:rsidRDefault="002C102C">
      <w:pPr>
        <w:jc w:val="center"/>
        <w:rPr>
          <w:b/>
          <w:sz w:val="22"/>
        </w:rPr>
      </w:pPr>
    </w:p>
    <w:p w14:paraId="5F93ED5A" w14:textId="77777777" w:rsidR="002C102C" w:rsidRDefault="002C102C">
      <w:pPr>
        <w:jc w:val="center"/>
        <w:rPr>
          <w:b/>
          <w:sz w:val="22"/>
        </w:rPr>
      </w:pPr>
    </w:p>
    <w:p w14:paraId="490590CD" w14:textId="77777777" w:rsidR="002C102C" w:rsidRDefault="002C102C">
      <w:pPr>
        <w:jc w:val="center"/>
        <w:rPr>
          <w:b/>
          <w:sz w:val="22"/>
        </w:rPr>
      </w:pPr>
    </w:p>
    <w:p w14:paraId="7590F305" w14:textId="77777777" w:rsidR="002C102C" w:rsidRDefault="002C102C">
      <w:pPr>
        <w:jc w:val="center"/>
        <w:rPr>
          <w:b/>
          <w:sz w:val="22"/>
        </w:rPr>
      </w:pPr>
    </w:p>
    <w:p w14:paraId="54C7EBE5" w14:textId="77777777" w:rsidR="002C102C" w:rsidRDefault="002C102C">
      <w:pPr>
        <w:jc w:val="center"/>
        <w:rPr>
          <w:b/>
          <w:sz w:val="22"/>
        </w:rPr>
      </w:pPr>
    </w:p>
    <w:p w14:paraId="14B18B62" w14:textId="77777777" w:rsidR="002C102C" w:rsidRDefault="002C102C">
      <w:pPr>
        <w:jc w:val="center"/>
        <w:rPr>
          <w:b/>
          <w:sz w:val="22"/>
        </w:rPr>
      </w:pPr>
    </w:p>
    <w:p w14:paraId="7A3CE43F" w14:textId="77777777" w:rsidR="002C102C" w:rsidRDefault="002C102C">
      <w:pPr>
        <w:jc w:val="center"/>
        <w:rPr>
          <w:b/>
          <w:sz w:val="22"/>
        </w:rPr>
      </w:pPr>
    </w:p>
    <w:p w14:paraId="0D0D4731" w14:textId="77777777" w:rsidR="002C102C" w:rsidRDefault="002C102C">
      <w:pPr>
        <w:jc w:val="center"/>
        <w:rPr>
          <w:b/>
          <w:sz w:val="22"/>
        </w:rPr>
      </w:pPr>
    </w:p>
    <w:p w14:paraId="5170D17B" w14:textId="77777777" w:rsidR="002C102C" w:rsidRDefault="002C102C">
      <w:pPr>
        <w:jc w:val="center"/>
        <w:rPr>
          <w:b/>
          <w:sz w:val="22"/>
        </w:rPr>
      </w:pPr>
    </w:p>
    <w:p w14:paraId="70213BBD" w14:textId="77777777" w:rsidR="002C102C" w:rsidRDefault="002C102C">
      <w:pPr>
        <w:jc w:val="center"/>
        <w:rPr>
          <w:b/>
          <w:sz w:val="22"/>
        </w:rPr>
      </w:pPr>
    </w:p>
    <w:p w14:paraId="45FDBC9E" w14:textId="77777777" w:rsidR="002C102C" w:rsidRDefault="002C102C">
      <w:pPr>
        <w:jc w:val="center"/>
        <w:rPr>
          <w:b/>
          <w:sz w:val="22"/>
        </w:rPr>
      </w:pPr>
    </w:p>
    <w:p w14:paraId="3239D616" w14:textId="77777777" w:rsidR="002C102C" w:rsidRDefault="002C102C">
      <w:pPr>
        <w:jc w:val="center"/>
        <w:rPr>
          <w:b/>
          <w:sz w:val="22"/>
        </w:rPr>
      </w:pPr>
    </w:p>
    <w:p w14:paraId="6FD6D7EA" w14:textId="77777777" w:rsidR="002C102C" w:rsidRDefault="002C102C">
      <w:pPr>
        <w:jc w:val="center"/>
        <w:rPr>
          <w:b/>
          <w:sz w:val="22"/>
        </w:rPr>
      </w:pPr>
    </w:p>
    <w:p w14:paraId="2026289E" w14:textId="77777777" w:rsidR="002C102C" w:rsidRDefault="002C102C">
      <w:pPr>
        <w:jc w:val="center"/>
        <w:rPr>
          <w:b/>
          <w:sz w:val="22"/>
        </w:rPr>
      </w:pPr>
    </w:p>
    <w:p w14:paraId="72F0EB92" w14:textId="77777777" w:rsidR="002C102C" w:rsidRDefault="002C102C">
      <w:pPr>
        <w:jc w:val="center"/>
        <w:rPr>
          <w:b/>
          <w:sz w:val="22"/>
        </w:rPr>
      </w:pPr>
    </w:p>
    <w:p w14:paraId="1F8A2665" w14:textId="77777777" w:rsidR="002C102C" w:rsidRDefault="002C102C">
      <w:pPr>
        <w:jc w:val="center"/>
        <w:rPr>
          <w:b/>
          <w:sz w:val="22"/>
        </w:rPr>
      </w:pPr>
    </w:p>
    <w:p w14:paraId="11EFA8F7" w14:textId="77777777" w:rsidR="002C102C" w:rsidRDefault="002C102C">
      <w:pPr>
        <w:jc w:val="center"/>
        <w:rPr>
          <w:b/>
          <w:sz w:val="22"/>
        </w:rPr>
      </w:pPr>
    </w:p>
    <w:p w14:paraId="3231CF04" w14:textId="77777777" w:rsidR="002C102C" w:rsidRDefault="002C102C">
      <w:pPr>
        <w:jc w:val="center"/>
        <w:rPr>
          <w:b/>
          <w:sz w:val="22"/>
        </w:rPr>
      </w:pPr>
    </w:p>
    <w:p w14:paraId="3BDFAAA3" w14:textId="77777777" w:rsidR="002C102C" w:rsidRDefault="002C102C">
      <w:pPr>
        <w:jc w:val="center"/>
        <w:rPr>
          <w:b/>
          <w:sz w:val="22"/>
        </w:rPr>
      </w:pPr>
    </w:p>
    <w:p w14:paraId="0EA2156C" w14:textId="77777777" w:rsidR="002C102C" w:rsidRDefault="002C102C">
      <w:pPr>
        <w:jc w:val="center"/>
        <w:rPr>
          <w:b/>
          <w:sz w:val="22"/>
        </w:rPr>
      </w:pPr>
    </w:p>
    <w:p w14:paraId="7B1C7A6A" w14:textId="77777777" w:rsidR="002C102C" w:rsidRDefault="002C102C">
      <w:pPr>
        <w:jc w:val="center"/>
        <w:rPr>
          <w:b/>
          <w:sz w:val="22"/>
        </w:rPr>
      </w:pPr>
    </w:p>
    <w:p w14:paraId="0E913ED4" w14:textId="77777777" w:rsidR="002C102C" w:rsidRDefault="002C102C">
      <w:pPr>
        <w:jc w:val="center"/>
        <w:rPr>
          <w:b/>
          <w:sz w:val="22"/>
        </w:rPr>
      </w:pPr>
    </w:p>
    <w:p w14:paraId="75240A7A" w14:textId="77777777" w:rsidR="002C102C" w:rsidRDefault="002C102C">
      <w:pPr>
        <w:jc w:val="center"/>
        <w:rPr>
          <w:b/>
          <w:sz w:val="22"/>
        </w:rPr>
      </w:pPr>
    </w:p>
    <w:p w14:paraId="02B2E4C2" w14:textId="77777777" w:rsidR="002C102C" w:rsidRDefault="002C102C">
      <w:pPr>
        <w:jc w:val="center"/>
        <w:rPr>
          <w:b/>
          <w:sz w:val="22"/>
        </w:rPr>
      </w:pPr>
    </w:p>
    <w:p w14:paraId="23FE9276" w14:textId="77777777" w:rsidR="002C102C" w:rsidRDefault="002C102C">
      <w:pPr>
        <w:jc w:val="center"/>
        <w:rPr>
          <w:b/>
          <w:sz w:val="22"/>
        </w:rPr>
      </w:pPr>
    </w:p>
    <w:p w14:paraId="7845843F" w14:textId="77777777" w:rsidR="002C102C" w:rsidRDefault="00F227CE">
      <w:pPr>
        <w:jc w:val="center"/>
        <w:rPr>
          <w:b/>
          <w:sz w:val="22"/>
        </w:rPr>
      </w:pPr>
      <w:r>
        <w:rPr>
          <w:b/>
          <w:sz w:val="22"/>
        </w:rPr>
        <w:lastRenderedPageBreak/>
        <w:t>OBRAZAC POZIVA ZA ORGANIZACIJU VIŠEDNEVNE IZVANUČIONIČKE NASTAVE</w:t>
      </w:r>
    </w:p>
    <w:p w14:paraId="1DEF4B64" w14:textId="77777777" w:rsidR="002C102C" w:rsidRDefault="002C102C">
      <w:pPr>
        <w:jc w:val="center"/>
        <w:rPr>
          <w:b/>
          <w:sz w:val="6"/>
        </w:rPr>
      </w:pPr>
    </w:p>
    <w:tbl>
      <w:tblPr>
        <w:tblW w:w="2977" w:type="dxa"/>
        <w:tblInd w:w="3085" w:type="dxa"/>
        <w:tblLook w:val="04A0" w:firstRow="1" w:lastRow="0" w:firstColumn="1" w:lastColumn="0" w:noHBand="0" w:noVBand="1"/>
      </w:tblPr>
      <w:tblGrid>
        <w:gridCol w:w="1560"/>
        <w:gridCol w:w="1417"/>
      </w:tblGrid>
      <w:tr w:rsidR="002C102C" w14:paraId="6D89B780" w14:textId="77777777" w:rsidTr="00041531">
        <w:trPr>
          <w:trHeight w:val="217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2C0164" w14:textId="77777777" w:rsidR="002C102C" w:rsidRDefault="00F227CE">
            <w:pPr>
              <w:rPr>
                <w:b/>
                <w:sz w:val="20"/>
              </w:rPr>
            </w:pPr>
            <w:r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E0670" w14:textId="13AFB40B" w:rsidR="002C102C" w:rsidRDefault="001F0B5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="00F227CE">
              <w:rPr>
                <w:b/>
                <w:sz w:val="18"/>
              </w:rPr>
              <w:t>/202</w:t>
            </w:r>
            <w:r w:rsidR="00041531">
              <w:rPr>
                <w:b/>
                <w:sz w:val="18"/>
              </w:rPr>
              <w:t>3</w:t>
            </w:r>
          </w:p>
        </w:tc>
      </w:tr>
    </w:tbl>
    <w:p w14:paraId="5751964B" w14:textId="77777777" w:rsidR="002C102C" w:rsidRDefault="002C102C">
      <w:pPr>
        <w:rPr>
          <w:b/>
          <w:sz w:val="2"/>
        </w:rPr>
      </w:pPr>
    </w:p>
    <w:tbl>
      <w:tblPr>
        <w:tblW w:w="9296" w:type="dxa"/>
        <w:tblInd w:w="50" w:type="dxa"/>
        <w:tblLook w:val="04A0" w:firstRow="1" w:lastRow="0" w:firstColumn="1" w:lastColumn="0" w:noHBand="0" w:noVBand="1"/>
      </w:tblPr>
      <w:tblGrid>
        <w:gridCol w:w="514"/>
        <w:gridCol w:w="515"/>
        <w:gridCol w:w="12"/>
        <w:gridCol w:w="12"/>
        <w:gridCol w:w="381"/>
        <w:gridCol w:w="1457"/>
        <w:gridCol w:w="1209"/>
        <w:gridCol w:w="973"/>
        <w:gridCol w:w="687"/>
        <w:gridCol w:w="287"/>
        <w:gridCol w:w="488"/>
        <w:gridCol w:w="485"/>
        <w:gridCol w:w="106"/>
        <w:gridCol w:w="868"/>
        <w:gridCol w:w="320"/>
        <w:gridCol w:w="982"/>
      </w:tblGrid>
      <w:tr w:rsidR="002C102C" w14:paraId="011321D4" w14:textId="77777777"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</w:tcPr>
          <w:p w14:paraId="6FFFB18E" w14:textId="77777777" w:rsidR="002C102C" w:rsidRDefault="00F227CE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6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3F4B8D85" w14:textId="77777777" w:rsidR="002C102C" w:rsidRDefault="00F227CE">
            <w:pPr>
              <w:rPr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519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</w:tcPr>
          <w:p w14:paraId="508107C0" w14:textId="77777777" w:rsidR="002C102C" w:rsidRDefault="00F227CE">
            <w:pPr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2C102C" w14:paraId="77B23303" w14:textId="77777777">
        <w:tc>
          <w:tcPr>
            <w:tcW w:w="514" w:type="dxa"/>
            <w:tcBorders>
              <w:top w:val="single" w:sz="4" w:space="0" w:color="A6A6A6"/>
            </w:tcBorders>
            <w:shd w:val="clear" w:color="auto" w:fill="auto"/>
          </w:tcPr>
          <w:p w14:paraId="560563A8" w14:textId="77777777" w:rsidR="002C102C" w:rsidRDefault="002C102C">
            <w:pPr>
              <w:rPr>
                <w:b/>
                <w:sz w:val="22"/>
                <w:szCs w:val="22"/>
              </w:rPr>
            </w:pPr>
          </w:p>
        </w:tc>
        <w:tc>
          <w:tcPr>
            <w:tcW w:w="3586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7CD133A" w14:textId="77777777" w:rsidR="002C102C" w:rsidRDefault="00F227CE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519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14:paraId="01676C4B" w14:textId="77777777" w:rsidR="002C102C" w:rsidRDefault="00F227CE">
            <w:pPr>
              <w:rPr>
                <w:b/>
              </w:rPr>
            </w:pPr>
            <w:r>
              <w:rPr>
                <w:b/>
              </w:rPr>
              <w:t>Osnovna škola Fran Koncelak Drnje</w:t>
            </w:r>
          </w:p>
        </w:tc>
      </w:tr>
      <w:tr w:rsidR="002C102C" w14:paraId="578B9EE4" w14:textId="77777777">
        <w:tc>
          <w:tcPr>
            <w:tcW w:w="514" w:type="dxa"/>
            <w:shd w:val="clear" w:color="auto" w:fill="auto"/>
          </w:tcPr>
          <w:p w14:paraId="0A5BFC05" w14:textId="77777777" w:rsidR="002C102C" w:rsidRDefault="002C102C">
            <w:pPr>
              <w:rPr>
                <w:b/>
                <w:sz w:val="22"/>
                <w:szCs w:val="22"/>
              </w:rPr>
            </w:pPr>
          </w:p>
        </w:tc>
        <w:tc>
          <w:tcPr>
            <w:tcW w:w="3586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5E0097C" w14:textId="77777777" w:rsidR="002C102C" w:rsidRDefault="00F227CE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519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14:paraId="7ED8A053" w14:textId="77777777" w:rsidR="002C102C" w:rsidRDefault="00F227CE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Pemija</w:t>
            </w:r>
            <w:proofErr w:type="spellEnd"/>
            <w:r>
              <w:rPr>
                <w:b/>
                <w:sz w:val="22"/>
                <w:szCs w:val="22"/>
              </w:rPr>
              <w:t xml:space="preserve"> 72</w:t>
            </w:r>
          </w:p>
        </w:tc>
      </w:tr>
      <w:tr w:rsidR="002C102C" w14:paraId="0A694BC8" w14:textId="77777777">
        <w:tc>
          <w:tcPr>
            <w:tcW w:w="514" w:type="dxa"/>
            <w:shd w:val="clear" w:color="auto" w:fill="auto"/>
          </w:tcPr>
          <w:p w14:paraId="225B6BB8" w14:textId="77777777" w:rsidR="002C102C" w:rsidRDefault="002C102C">
            <w:pPr>
              <w:rPr>
                <w:b/>
                <w:sz w:val="22"/>
                <w:szCs w:val="22"/>
              </w:rPr>
            </w:pPr>
          </w:p>
        </w:tc>
        <w:tc>
          <w:tcPr>
            <w:tcW w:w="3586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84031FC" w14:textId="77777777" w:rsidR="002C102C" w:rsidRDefault="00F227CE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519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14:paraId="41CA569B" w14:textId="77777777" w:rsidR="002C102C" w:rsidRDefault="00F227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Drnje</w:t>
            </w:r>
          </w:p>
        </w:tc>
      </w:tr>
      <w:tr w:rsidR="002C102C" w14:paraId="34B6275C" w14:textId="77777777">
        <w:tc>
          <w:tcPr>
            <w:tcW w:w="514" w:type="dxa"/>
            <w:shd w:val="clear" w:color="auto" w:fill="auto"/>
          </w:tcPr>
          <w:p w14:paraId="048CF879" w14:textId="77777777" w:rsidR="002C102C" w:rsidRDefault="002C102C">
            <w:pPr>
              <w:rPr>
                <w:b/>
                <w:sz w:val="22"/>
                <w:szCs w:val="22"/>
              </w:rPr>
            </w:pPr>
          </w:p>
        </w:tc>
        <w:tc>
          <w:tcPr>
            <w:tcW w:w="3586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F24F201" w14:textId="77777777" w:rsidR="002C102C" w:rsidRDefault="00F227CE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519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14:paraId="3764E51C" w14:textId="77777777" w:rsidR="002C102C" w:rsidRDefault="00F227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48 322</w:t>
            </w:r>
          </w:p>
        </w:tc>
      </w:tr>
      <w:tr w:rsidR="002C102C" w14:paraId="7E791CF8" w14:textId="77777777">
        <w:tc>
          <w:tcPr>
            <w:tcW w:w="514" w:type="dxa"/>
            <w:shd w:val="clear" w:color="auto" w:fill="auto"/>
          </w:tcPr>
          <w:p w14:paraId="4B10B323" w14:textId="77777777" w:rsidR="002C102C" w:rsidRDefault="002C102C">
            <w:pPr>
              <w:rPr>
                <w:b/>
                <w:sz w:val="22"/>
                <w:szCs w:val="22"/>
              </w:rPr>
            </w:pPr>
          </w:p>
        </w:tc>
        <w:tc>
          <w:tcPr>
            <w:tcW w:w="3586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AB520D4" w14:textId="77777777" w:rsidR="002C102C" w:rsidRDefault="00F227CE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E-adresa na koju se dostavlja ponuda:</w:t>
            </w:r>
          </w:p>
        </w:tc>
        <w:tc>
          <w:tcPr>
            <w:tcW w:w="519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14:paraId="71B93A0E" w14:textId="77777777" w:rsidR="002C102C" w:rsidRDefault="002C102C">
            <w:pPr>
              <w:rPr>
                <w:rFonts w:ascii="Roboto;RobotoDraft;Helvetica;Ar" w:hAnsi="Roboto;RobotoDraft;Helvetica;Ar"/>
                <w:color w:val="555555"/>
                <w:sz w:val="17"/>
              </w:rPr>
            </w:pPr>
          </w:p>
          <w:p w14:paraId="69F53181" w14:textId="77777777" w:rsidR="002C102C" w:rsidRDefault="00F227CE">
            <w:pPr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(čl. 13. st. 13.)</w:t>
            </w:r>
          </w:p>
        </w:tc>
      </w:tr>
      <w:tr w:rsidR="002C102C" w14:paraId="1A619445" w14:textId="77777777">
        <w:tc>
          <w:tcPr>
            <w:tcW w:w="514" w:type="dxa"/>
            <w:tcBorders>
              <w:bottom w:val="single" w:sz="4" w:space="0" w:color="A6A6A6"/>
            </w:tcBorders>
            <w:shd w:val="clear" w:color="auto" w:fill="auto"/>
          </w:tcPr>
          <w:p w14:paraId="075940A5" w14:textId="77777777" w:rsidR="002C102C" w:rsidRDefault="002C102C">
            <w:pPr>
              <w:rPr>
                <w:b/>
                <w:sz w:val="12"/>
                <w:szCs w:val="22"/>
              </w:rPr>
            </w:pPr>
          </w:p>
        </w:tc>
        <w:tc>
          <w:tcPr>
            <w:tcW w:w="3586" w:type="dxa"/>
            <w:gridSpan w:val="6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0611B8CF" w14:textId="77777777" w:rsidR="002C102C" w:rsidRDefault="002C102C">
            <w:pPr>
              <w:rPr>
                <w:b/>
                <w:sz w:val="12"/>
                <w:szCs w:val="22"/>
              </w:rPr>
            </w:pPr>
          </w:p>
        </w:tc>
        <w:tc>
          <w:tcPr>
            <w:tcW w:w="5196" w:type="dxa"/>
            <w:gridSpan w:val="9"/>
            <w:tcBorders>
              <w:top w:val="single" w:sz="4" w:space="0" w:color="A6A6A6"/>
            </w:tcBorders>
            <w:shd w:val="clear" w:color="auto" w:fill="auto"/>
          </w:tcPr>
          <w:p w14:paraId="70EB9FE2" w14:textId="77777777" w:rsidR="002C102C" w:rsidRDefault="002C102C">
            <w:pPr>
              <w:rPr>
                <w:b/>
                <w:sz w:val="4"/>
                <w:szCs w:val="22"/>
              </w:rPr>
            </w:pPr>
          </w:p>
        </w:tc>
      </w:tr>
      <w:tr w:rsidR="002C102C" w14:paraId="3E56F004" w14:textId="77777777"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</w:tcPr>
          <w:p w14:paraId="2C81D596" w14:textId="77777777" w:rsidR="002C102C" w:rsidRDefault="00F227CE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6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0BEBB004" w14:textId="77777777" w:rsidR="002C102C" w:rsidRDefault="00F227CE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6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BCC38BB" w14:textId="0D59EA60" w:rsidR="002C102C" w:rsidRDefault="00F227CE">
            <w:pPr>
              <w:pStyle w:val="Odlomakpopisa"/>
              <w:rPr>
                <w:b/>
              </w:rPr>
            </w:pPr>
            <w:r>
              <w:rPr>
                <w:b/>
              </w:rPr>
              <w:t xml:space="preserve">7.a, 7.b, </w:t>
            </w:r>
            <w:r w:rsidR="00563AEE">
              <w:rPr>
                <w:b/>
              </w:rPr>
              <w:t>7.c</w:t>
            </w:r>
            <w:r>
              <w:rPr>
                <w:b/>
              </w:rPr>
              <w:t xml:space="preserve"> Drnje</w:t>
            </w:r>
            <w:r w:rsidR="00563AEE">
              <w:rPr>
                <w:b/>
              </w:rPr>
              <w:t xml:space="preserve"> i 7. Hlebine</w:t>
            </w:r>
          </w:p>
        </w:tc>
        <w:tc>
          <w:tcPr>
            <w:tcW w:w="21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</w:tcPr>
          <w:p w14:paraId="14A94F61" w14:textId="77777777" w:rsidR="002C102C" w:rsidRDefault="00F227CE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2C102C" w14:paraId="14A40194" w14:textId="77777777"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284290A3" w14:textId="77777777" w:rsidR="002C102C" w:rsidRDefault="002C102C">
            <w:pPr>
              <w:rPr>
                <w:b/>
                <w:sz w:val="6"/>
                <w:szCs w:val="22"/>
              </w:rPr>
            </w:pPr>
          </w:p>
        </w:tc>
        <w:tc>
          <w:tcPr>
            <w:tcW w:w="3586" w:type="dxa"/>
            <w:gridSpan w:val="6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1CB3861F" w14:textId="77777777" w:rsidR="002C102C" w:rsidRDefault="002C102C">
            <w:pPr>
              <w:rPr>
                <w:b/>
                <w:sz w:val="6"/>
                <w:szCs w:val="22"/>
              </w:rPr>
            </w:pPr>
          </w:p>
        </w:tc>
        <w:tc>
          <w:tcPr>
            <w:tcW w:w="5196" w:type="dxa"/>
            <w:gridSpan w:val="9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2E2D22FD" w14:textId="77777777" w:rsidR="002C102C" w:rsidRDefault="002C102C">
            <w:pPr>
              <w:rPr>
                <w:b/>
                <w:sz w:val="6"/>
                <w:szCs w:val="22"/>
              </w:rPr>
            </w:pPr>
          </w:p>
        </w:tc>
      </w:tr>
      <w:tr w:rsidR="002C102C" w14:paraId="5E0F6593" w14:textId="77777777"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</w:tcPr>
          <w:p w14:paraId="72DD510C" w14:textId="77777777" w:rsidR="002C102C" w:rsidRDefault="00F227CE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6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2F7B21BC" w14:textId="77777777" w:rsidR="002C102C" w:rsidRDefault="00F227CE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519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</w:tcPr>
          <w:p w14:paraId="21CA0430" w14:textId="77777777" w:rsidR="002C102C" w:rsidRDefault="00F227CE">
            <w:pPr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2C102C" w14:paraId="3DD5B147" w14:textId="77777777"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0FB8A4D4" w14:textId="77777777" w:rsidR="002C102C" w:rsidRDefault="002C102C">
            <w:pPr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39980620" w14:textId="77777777" w:rsidR="002C102C" w:rsidRDefault="00F227CE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82FBA71" w14:textId="77777777" w:rsidR="002C102C" w:rsidRDefault="00F227CE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14:paraId="7A103918" w14:textId="77777777" w:rsidR="002C102C" w:rsidRDefault="00F227C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dana</w:t>
            </w:r>
          </w:p>
        </w:tc>
        <w:tc>
          <w:tcPr>
            <w:tcW w:w="276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B6B48D3" w14:textId="77777777" w:rsidR="002C102C" w:rsidRDefault="00F227C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noćenja</w:t>
            </w:r>
          </w:p>
        </w:tc>
      </w:tr>
      <w:tr w:rsidR="002C102C" w14:paraId="43B4374C" w14:textId="77777777">
        <w:trPr>
          <w:trHeight w:val="206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49FEB67A" w14:textId="77777777" w:rsidR="002C102C" w:rsidRDefault="002C102C">
            <w:pPr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4BAB3D50" w14:textId="77777777" w:rsidR="002C102C" w:rsidRDefault="00F227CE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35BFB7C" w14:textId="77777777" w:rsidR="002C102C" w:rsidRDefault="00F227CE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14:paraId="7ACB7A37" w14:textId="77777777" w:rsidR="002C102C" w:rsidRDefault="00F227C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dana</w:t>
            </w:r>
          </w:p>
        </w:tc>
        <w:tc>
          <w:tcPr>
            <w:tcW w:w="276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B1C9CB2" w14:textId="77777777" w:rsidR="002C102C" w:rsidRDefault="00F227C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noćenja</w:t>
            </w:r>
          </w:p>
        </w:tc>
      </w:tr>
      <w:tr w:rsidR="002C102C" w14:paraId="4EA8B40A" w14:textId="77777777"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73BA4855" w14:textId="77777777" w:rsidR="002C102C" w:rsidRDefault="002C102C">
            <w:pPr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4C75CA08" w14:textId="77777777" w:rsidR="002C102C" w:rsidRDefault="00F227CE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DD47723" w14:textId="77777777" w:rsidR="002C102C" w:rsidRDefault="00F227CE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14:paraId="3AEB5893" w14:textId="55B7DF8A" w:rsidR="002C102C" w:rsidRDefault="00BF432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F227CE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pet</w:t>
            </w:r>
            <w:r w:rsidR="00F227CE">
              <w:rPr>
                <w:rFonts w:ascii="Times New Roman" w:hAnsi="Times New Roman"/>
              </w:rPr>
              <w:t>) dana</w:t>
            </w:r>
          </w:p>
        </w:tc>
        <w:tc>
          <w:tcPr>
            <w:tcW w:w="276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1B1D797" w14:textId="398D279C" w:rsidR="002C102C" w:rsidRDefault="00BF4326">
            <w:pPr>
              <w:jc w:val="right"/>
            </w:pPr>
            <w:r>
              <w:rPr>
                <w:sz w:val="22"/>
              </w:rPr>
              <w:t>4</w:t>
            </w:r>
            <w:r w:rsidR="00F227CE">
              <w:rPr>
                <w:sz w:val="22"/>
              </w:rPr>
              <w:t xml:space="preserve"> (</w:t>
            </w:r>
            <w:r>
              <w:rPr>
                <w:sz w:val="22"/>
              </w:rPr>
              <w:t>četiri</w:t>
            </w:r>
            <w:r w:rsidR="00F227CE">
              <w:rPr>
                <w:sz w:val="22"/>
              </w:rPr>
              <w:t>) noćenja</w:t>
            </w:r>
          </w:p>
        </w:tc>
      </w:tr>
      <w:tr w:rsidR="002C102C" w14:paraId="2938452F" w14:textId="77777777"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390FCAF6" w14:textId="77777777" w:rsidR="002C102C" w:rsidRDefault="002C102C">
            <w:pPr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2DEA055A" w14:textId="77777777" w:rsidR="002C102C" w:rsidRDefault="00F227CE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5DC1A33" w14:textId="77777777" w:rsidR="002C102C" w:rsidRDefault="00F227CE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14:paraId="67E5DB76" w14:textId="77777777" w:rsidR="002C102C" w:rsidRDefault="00F227C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dana</w:t>
            </w:r>
          </w:p>
        </w:tc>
        <w:tc>
          <w:tcPr>
            <w:tcW w:w="276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8211BE6" w14:textId="77777777" w:rsidR="002C102C" w:rsidRDefault="00F227C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noćenja</w:t>
            </w:r>
          </w:p>
        </w:tc>
      </w:tr>
      <w:tr w:rsidR="002C102C" w14:paraId="2DB2F417" w14:textId="77777777"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6EC2F503" w14:textId="77777777" w:rsidR="002C102C" w:rsidRDefault="002C102C">
            <w:pPr>
              <w:rPr>
                <w:b/>
                <w:sz w:val="8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483E653B" w14:textId="77777777" w:rsidR="002C102C" w:rsidRDefault="002C102C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1CBE6D11" w14:textId="77777777" w:rsidR="002C102C" w:rsidRDefault="002C102C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5196" w:type="dxa"/>
            <w:gridSpan w:val="9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506AD67A" w14:textId="77777777" w:rsidR="002C102C" w:rsidRDefault="002C102C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2C102C" w14:paraId="3C4D9753" w14:textId="77777777"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</w:tcPr>
          <w:p w14:paraId="454AF42A" w14:textId="77777777" w:rsidR="002C102C" w:rsidRDefault="00F227CE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6" w:type="dxa"/>
            <w:gridSpan w:val="6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</w:tcPr>
          <w:p w14:paraId="6785D8FB" w14:textId="77777777" w:rsidR="002C102C" w:rsidRDefault="00F227C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5196" w:type="dxa"/>
            <w:gridSpan w:val="9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4E1FA57" w14:textId="77777777" w:rsidR="002C102C" w:rsidRDefault="00F227C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2C102C" w14:paraId="577956F8" w14:textId="77777777"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07B31C14" w14:textId="77777777" w:rsidR="002C102C" w:rsidRDefault="002C102C">
            <w:pPr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7D48E555" w14:textId="77777777" w:rsidR="002C102C" w:rsidRDefault="00F227C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092E550" w14:textId="77777777" w:rsidR="002C102C" w:rsidRDefault="00F227CE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519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14:paraId="4E741C95" w14:textId="2FD201EC" w:rsidR="002C102C" w:rsidRDefault="00F227C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vertAlign w:val="superscript"/>
              </w:rPr>
              <w:t xml:space="preserve">   </w:t>
            </w:r>
            <w:r w:rsidR="0010435C">
              <w:rPr>
                <w:rFonts w:ascii="Times New Roman" w:hAnsi="Times New Roman"/>
                <w:sz w:val="32"/>
                <w:vertAlign w:val="superscript"/>
              </w:rPr>
              <w:t>Dubrovnik, Republika Hrvatska</w:t>
            </w:r>
          </w:p>
        </w:tc>
      </w:tr>
      <w:tr w:rsidR="002C102C" w14:paraId="455BEB57" w14:textId="77777777"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650A55F0" w14:textId="77777777" w:rsidR="002C102C" w:rsidRDefault="002C102C">
            <w:pPr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588FBCF7" w14:textId="77777777" w:rsidR="002C102C" w:rsidRDefault="00F227C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D513556" w14:textId="77777777" w:rsidR="002C102C" w:rsidRDefault="00F227CE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519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14:paraId="4F77E368" w14:textId="77777777" w:rsidR="002C102C" w:rsidRDefault="002C102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2C102C" w14:paraId="733511D3" w14:textId="77777777">
        <w:tc>
          <w:tcPr>
            <w:tcW w:w="9296" w:type="dxa"/>
            <w:gridSpan w:val="16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72604B49" w14:textId="77777777" w:rsidR="002C102C" w:rsidRDefault="002C102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2C102C" w14:paraId="6C376444" w14:textId="77777777">
        <w:tc>
          <w:tcPr>
            <w:tcW w:w="514" w:type="dxa"/>
            <w:tcBorders>
              <w:top w:val="single" w:sz="4" w:space="0" w:color="A6A6A6"/>
            </w:tcBorders>
            <w:shd w:val="clear" w:color="auto" w:fill="D9D9D9"/>
          </w:tcPr>
          <w:p w14:paraId="55F9B17B" w14:textId="77777777" w:rsidR="002C102C" w:rsidRDefault="00F227CE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6" w:type="dxa"/>
            <w:gridSpan w:val="6"/>
            <w:vMerge w:val="restart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671A8FD3" w14:textId="77777777" w:rsidR="002C102C" w:rsidRDefault="00F227CE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14:paraId="010C912F" w14:textId="77777777" w:rsidR="002C102C" w:rsidRDefault="00F227CE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(predložiti u okvirnom terminu od dva tjedna)</w:t>
            </w:r>
          </w:p>
        </w:tc>
        <w:tc>
          <w:tcPr>
            <w:tcW w:w="973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</w:tcBorders>
            <w:shd w:val="clear" w:color="auto" w:fill="auto"/>
            <w:vAlign w:val="center"/>
          </w:tcPr>
          <w:p w14:paraId="5A2A7165" w14:textId="4F1A38C1" w:rsidR="002C102C" w:rsidRDefault="00F227CE">
            <w:r>
              <w:rPr>
                <w:sz w:val="22"/>
                <w:szCs w:val="22"/>
              </w:rPr>
              <w:t xml:space="preserve">Od </w:t>
            </w:r>
            <w:r w:rsidR="0010435C">
              <w:rPr>
                <w:sz w:val="22"/>
                <w:szCs w:val="22"/>
              </w:rPr>
              <w:t>8</w:t>
            </w:r>
            <w:r w:rsidR="006A3F8E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000000"/>
            </w:tcBorders>
            <w:shd w:val="clear" w:color="auto" w:fill="auto"/>
            <w:vAlign w:val="center"/>
          </w:tcPr>
          <w:p w14:paraId="294D07CF" w14:textId="3941E557" w:rsidR="002C102C" w:rsidRDefault="00104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travnja</w:t>
            </w:r>
          </w:p>
        </w:tc>
        <w:tc>
          <w:tcPr>
            <w:tcW w:w="97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000000"/>
            </w:tcBorders>
            <w:shd w:val="clear" w:color="auto" w:fill="auto"/>
            <w:vAlign w:val="center"/>
          </w:tcPr>
          <w:p w14:paraId="0B316685" w14:textId="787CF50D" w:rsidR="002C102C" w:rsidRDefault="00F227CE">
            <w:r>
              <w:rPr>
                <w:sz w:val="22"/>
                <w:szCs w:val="22"/>
              </w:rPr>
              <w:t xml:space="preserve">Do </w:t>
            </w:r>
            <w:r w:rsidR="0010435C">
              <w:rPr>
                <w:sz w:val="22"/>
                <w:szCs w:val="22"/>
              </w:rPr>
              <w:t>12</w:t>
            </w:r>
            <w:r w:rsidR="006A3F8E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000000"/>
            </w:tcBorders>
            <w:shd w:val="clear" w:color="auto" w:fill="auto"/>
            <w:vAlign w:val="center"/>
          </w:tcPr>
          <w:p w14:paraId="0136B963" w14:textId="1A069DC0" w:rsidR="002C102C" w:rsidRDefault="00104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travnja</w:t>
            </w:r>
          </w:p>
        </w:tc>
        <w:tc>
          <w:tcPr>
            <w:tcW w:w="130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000000"/>
            </w:tcBorders>
            <w:shd w:val="clear" w:color="auto" w:fill="auto"/>
            <w:vAlign w:val="center"/>
          </w:tcPr>
          <w:p w14:paraId="2B72BFDE" w14:textId="14BE022D" w:rsidR="002C102C" w:rsidRDefault="00F227CE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202</w:t>
            </w:r>
            <w:r w:rsidR="0010435C">
              <w:rPr>
                <w:rFonts w:eastAsia="Calibri"/>
                <w:sz w:val="22"/>
                <w:szCs w:val="22"/>
              </w:rPr>
              <w:t>4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2C102C" w14:paraId="5EE076DC" w14:textId="77777777">
        <w:tc>
          <w:tcPr>
            <w:tcW w:w="514" w:type="dxa"/>
            <w:tcBorders>
              <w:bottom w:val="single" w:sz="4" w:space="0" w:color="A6A6A6"/>
            </w:tcBorders>
            <w:shd w:val="clear" w:color="auto" w:fill="D9D9D9"/>
          </w:tcPr>
          <w:p w14:paraId="240E6806" w14:textId="77777777" w:rsidR="002C102C" w:rsidRDefault="002C102C">
            <w:pPr>
              <w:rPr>
                <w:b/>
                <w:sz w:val="22"/>
                <w:szCs w:val="22"/>
              </w:rPr>
            </w:pPr>
          </w:p>
        </w:tc>
        <w:tc>
          <w:tcPr>
            <w:tcW w:w="3586" w:type="dxa"/>
            <w:gridSpan w:val="6"/>
            <w:vMerge/>
            <w:tcBorders>
              <w:bottom w:val="single" w:sz="4" w:space="0" w:color="A6A6A6"/>
            </w:tcBorders>
            <w:shd w:val="clear" w:color="auto" w:fill="auto"/>
            <w:vAlign w:val="center"/>
          </w:tcPr>
          <w:p w14:paraId="57B96BD8" w14:textId="77777777" w:rsidR="002C102C" w:rsidRDefault="002C102C">
            <w:pPr>
              <w:rPr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F6B2A1C" w14:textId="77777777" w:rsidR="002C102C" w:rsidRDefault="00F227C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D3B82E9" w14:textId="77777777" w:rsidR="002C102C" w:rsidRDefault="00F227C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F19FF87" w14:textId="77777777" w:rsidR="002C102C" w:rsidRDefault="00F227C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36CEAE9" w14:textId="77777777" w:rsidR="002C102C" w:rsidRDefault="00F227C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47CB2B4" w14:textId="77777777" w:rsidR="002C102C" w:rsidRDefault="00F227C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2C102C" w14:paraId="092F467F" w14:textId="77777777">
        <w:tc>
          <w:tcPr>
            <w:tcW w:w="9296" w:type="dxa"/>
            <w:gridSpan w:val="16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643CBD19" w14:textId="77777777" w:rsidR="002C102C" w:rsidRDefault="002C102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2C102C" w14:paraId="0B4825A0" w14:textId="77777777"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</w:tcPr>
          <w:p w14:paraId="75B02484" w14:textId="77777777" w:rsidR="002C102C" w:rsidRDefault="00F227CE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6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0175C681" w14:textId="77777777" w:rsidR="002C102C" w:rsidRDefault="00F227CE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519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</w:tcPr>
          <w:p w14:paraId="1E4D01BB" w14:textId="77777777" w:rsidR="002C102C" w:rsidRDefault="00F227CE">
            <w:pPr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2C102C" w14:paraId="69BEE964" w14:textId="77777777"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</w:tcPr>
          <w:p w14:paraId="69D81D10" w14:textId="77777777" w:rsidR="002C102C" w:rsidRDefault="002C102C">
            <w:pPr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  <w:vAlign w:val="center"/>
          </w:tcPr>
          <w:p w14:paraId="22DFDE45" w14:textId="77777777" w:rsidR="002C102C" w:rsidRDefault="00F227CE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015ECAFF" w14:textId="77777777" w:rsidR="002C102C" w:rsidRDefault="00F227CE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C9E4884" w14:textId="443EA08D" w:rsidR="002C102C" w:rsidRDefault="0010435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3536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4F50CC6A" w14:textId="3417596C" w:rsidR="002C102C" w:rsidRDefault="00F227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 mogućnošću odstupanja za </w:t>
            </w:r>
            <w:r w:rsidR="0010435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učenika </w:t>
            </w:r>
          </w:p>
        </w:tc>
      </w:tr>
      <w:tr w:rsidR="002C102C" w14:paraId="699A7C4C" w14:textId="77777777"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</w:tcPr>
          <w:p w14:paraId="5C0C929E" w14:textId="77777777" w:rsidR="002C102C" w:rsidRDefault="002C102C">
            <w:pPr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</w:tcPr>
          <w:p w14:paraId="6961A9D0" w14:textId="77777777" w:rsidR="002C102C" w:rsidRDefault="00F227CE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62BC7869" w14:textId="77777777" w:rsidR="002C102C" w:rsidRDefault="00F227CE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519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14:paraId="73644AE7" w14:textId="45A5419D" w:rsidR="002C102C" w:rsidRDefault="00A94A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4+1</w:t>
            </w:r>
            <w:r w:rsidR="006A3F8E">
              <w:rPr>
                <w:sz w:val="22"/>
                <w:szCs w:val="22"/>
              </w:rPr>
              <w:t xml:space="preserve"> pomoćnik u nastavi</w:t>
            </w:r>
          </w:p>
        </w:tc>
      </w:tr>
      <w:tr w:rsidR="002C102C" w14:paraId="1F2E017A" w14:textId="77777777"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</w:tcPr>
          <w:p w14:paraId="669F5D87" w14:textId="77777777" w:rsidR="002C102C" w:rsidRDefault="002C102C">
            <w:pPr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</w:tcPr>
          <w:p w14:paraId="0AD3EFCB" w14:textId="77777777" w:rsidR="002C102C" w:rsidRDefault="00F227CE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7FA2F9DC" w14:textId="77777777" w:rsidR="002C102C" w:rsidRDefault="00F227CE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519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14:paraId="2A587930" w14:textId="77777777" w:rsidR="002C102C" w:rsidRDefault="002C102C">
            <w:pPr>
              <w:rPr>
                <w:sz w:val="22"/>
                <w:szCs w:val="22"/>
              </w:rPr>
            </w:pPr>
          </w:p>
        </w:tc>
      </w:tr>
      <w:tr w:rsidR="002C102C" w14:paraId="4386CDDF" w14:textId="77777777">
        <w:tc>
          <w:tcPr>
            <w:tcW w:w="9296" w:type="dxa"/>
            <w:gridSpan w:val="16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14:paraId="42FB7365" w14:textId="77777777" w:rsidR="002C102C" w:rsidRDefault="002C102C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2C102C" w14:paraId="01B9C1A8" w14:textId="77777777"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</w:tcPr>
          <w:p w14:paraId="2594B83C" w14:textId="77777777" w:rsidR="002C102C" w:rsidRDefault="00F227CE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6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556C8F91" w14:textId="77777777" w:rsidR="002C102C" w:rsidRDefault="00F227CE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519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</w:tcPr>
          <w:p w14:paraId="40CC893D" w14:textId="77777777" w:rsidR="002C102C" w:rsidRDefault="00F227C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2C102C" w14:paraId="3294D55B" w14:textId="77777777"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14:paraId="4E46EB00" w14:textId="77777777" w:rsidR="002C102C" w:rsidRDefault="002C102C">
            <w:pPr>
              <w:rPr>
                <w:b/>
                <w:sz w:val="22"/>
                <w:szCs w:val="22"/>
              </w:rPr>
            </w:pPr>
          </w:p>
        </w:tc>
        <w:tc>
          <w:tcPr>
            <w:tcW w:w="3586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14:paraId="11B235D9" w14:textId="77777777" w:rsidR="002C102C" w:rsidRDefault="00F227CE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519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FFFFFF"/>
          </w:tcPr>
          <w:p w14:paraId="7CC87DF3" w14:textId="32A0605C" w:rsidR="002C102C" w:rsidRPr="00722BB6" w:rsidRDefault="00A94AE0" w:rsidP="00722BB6">
            <w:r w:rsidRPr="00722BB6">
              <w:t>Hlebine</w:t>
            </w:r>
            <w:r w:rsidR="00BE578B" w:rsidRPr="00722BB6">
              <w:t>, Drnje</w:t>
            </w:r>
          </w:p>
        </w:tc>
      </w:tr>
      <w:tr w:rsidR="002C102C" w14:paraId="27807B58" w14:textId="77777777"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14:paraId="12C9C420" w14:textId="77777777" w:rsidR="002C102C" w:rsidRDefault="002C102C">
            <w:pPr>
              <w:rPr>
                <w:b/>
                <w:sz w:val="22"/>
                <w:szCs w:val="22"/>
              </w:rPr>
            </w:pPr>
          </w:p>
        </w:tc>
        <w:tc>
          <w:tcPr>
            <w:tcW w:w="3586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14:paraId="6175BEB7" w14:textId="77777777" w:rsidR="002C102C" w:rsidRDefault="00F227CE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519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FFFFFF"/>
          </w:tcPr>
          <w:p w14:paraId="7D224A11" w14:textId="195ED26A" w:rsidR="002C102C" w:rsidRDefault="002C102C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C102C" w14:paraId="1BE8FDCE" w14:textId="77777777"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14:paraId="07089A8A" w14:textId="77777777" w:rsidR="002C102C" w:rsidRDefault="002C102C">
            <w:pPr>
              <w:rPr>
                <w:b/>
                <w:sz w:val="22"/>
                <w:szCs w:val="22"/>
              </w:rPr>
            </w:pPr>
          </w:p>
        </w:tc>
        <w:tc>
          <w:tcPr>
            <w:tcW w:w="3586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14:paraId="701D631E" w14:textId="77777777" w:rsidR="002C102C" w:rsidRDefault="00F227CE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519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FFFFFF"/>
          </w:tcPr>
          <w:p w14:paraId="32705E93" w14:textId="41E5CC32" w:rsidR="002C102C" w:rsidRPr="00722BB6" w:rsidRDefault="0010435C" w:rsidP="00722BB6">
            <w:pPr>
              <w:jc w:val="both"/>
            </w:pPr>
            <w:r w:rsidRPr="00722BB6">
              <w:t>Dubrovnik</w:t>
            </w:r>
          </w:p>
        </w:tc>
      </w:tr>
      <w:tr w:rsidR="002C102C" w14:paraId="20BDE455" w14:textId="77777777">
        <w:tc>
          <w:tcPr>
            <w:tcW w:w="9296" w:type="dxa"/>
            <w:gridSpan w:val="16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14:paraId="545D777D" w14:textId="77777777" w:rsidR="002C102C" w:rsidRDefault="002C102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2C102C" w14:paraId="527689D6" w14:textId="77777777"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</w:tcPr>
          <w:p w14:paraId="2FED5644" w14:textId="77777777" w:rsidR="002C102C" w:rsidRDefault="00F227CE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6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3F1329D2" w14:textId="77777777" w:rsidR="002C102C" w:rsidRDefault="00F227CE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519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</w:tcPr>
          <w:p w14:paraId="5D384331" w14:textId="77777777" w:rsidR="002C102C" w:rsidRDefault="00F227CE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2C102C" w14:paraId="66EBA2BB" w14:textId="77777777"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2892CB2F" w14:textId="77777777" w:rsidR="002C102C" w:rsidRDefault="002C102C">
            <w:pPr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228987E4" w14:textId="77777777" w:rsidR="002C102C" w:rsidRDefault="00F227C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12F0A0D" w14:textId="77777777" w:rsidR="002C102C" w:rsidRDefault="00F227CE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Autobus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519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14:paraId="4B4D1356" w14:textId="448EBD3E" w:rsidR="002C102C" w:rsidRDefault="0010435C" w:rsidP="00BE578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Hlebine – Zagreb – Hlebine i potrebni </w:t>
            </w:r>
            <w:r w:rsidRPr="0010435C">
              <w:rPr>
                <w:rFonts w:ascii="Times New Roman" w:hAnsi="Times New Roman"/>
              </w:rPr>
              <w:t>transferi po gradu Dubrovniku (i okolici) za sve dane boravka te transfer zračna luka Dubrovnik – hotel i natrag</w:t>
            </w:r>
            <w:r w:rsidR="00BE578B">
              <w:rPr>
                <w:rFonts w:ascii="Times New Roman" w:hAnsi="Times New Roman"/>
              </w:rPr>
              <w:t xml:space="preserve">   X</w:t>
            </w:r>
          </w:p>
        </w:tc>
      </w:tr>
      <w:tr w:rsidR="002C102C" w14:paraId="645DFE2B" w14:textId="77777777"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78CECDA0" w14:textId="77777777" w:rsidR="002C102C" w:rsidRDefault="002C102C">
            <w:pPr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30B37055" w14:textId="77777777" w:rsidR="002C102C" w:rsidRDefault="00F227C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EE9346F" w14:textId="77777777" w:rsidR="002C102C" w:rsidRDefault="00F227CE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519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14:paraId="038D7213" w14:textId="77777777" w:rsidR="002C102C" w:rsidRDefault="002C102C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C102C" w14:paraId="49C17713" w14:textId="77777777"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04ECAB77" w14:textId="77777777" w:rsidR="002C102C" w:rsidRDefault="002C102C">
            <w:pPr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067AA0AB" w14:textId="77777777" w:rsidR="002C102C" w:rsidRDefault="00F227C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9726896" w14:textId="77777777" w:rsidR="002C102C" w:rsidRDefault="00F227CE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519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14:paraId="2522F944" w14:textId="66B125A7" w:rsidR="002C102C" w:rsidRPr="00BE578B" w:rsidRDefault="0010435C" w:rsidP="00BE578B">
            <w:proofErr w:type="spellStart"/>
            <w:r w:rsidRPr="00BE578B">
              <w:t>Lokrum</w:t>
            </w:r>
            <w:proofErr w:type="spellEnd"/>
            <w:r w:rsidR="00F227CE" w:rsidRPr="00BE578B">
              <w:t xml:space="preserve"> </w:t>
            </w:r>
            <w:r w:rsidRPr="00BE578B">
              <w:t xml:space="preserve">   </w:t>
            </w:r>
            <w:r w:rsidR="00F227CE" w:rsidRPr="00BE578B">
              <w:t>X</w:t>
            </w:r>
          </w:p>
        </w:tc>
      </w:tr>
      <w:tr w:rsidR="002C102C" w14:paraId="457F9443" w14:textId="77777777"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1E01F7C9" w14:textId="77777777" w:rsidR="002C102C" w:rsidRDefault="002C102C">
            <w:pPr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4C8B925D" w14:textId="77777777" w:rsidR="002C102C" w:rsidRDefault="00F227C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17AEA68" w14:textId="77777777" w:rsidR="002C102C" w:rsidRDefault="00F227CE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519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14:paraId="037F4B7C" w14:textId="0A1D90A3" w:rsidR="002C102C" w:rsidRPr="00BE578B" w:rsidRDefault="0010435C" w:rsidP="00BE578B">
            <w:pPr>
              <w:jc w:val="both"/>
            </w:pPr>
            <w:r w:rsidRPr="00BE578B">
              <w:t>Zagreb – Dubrovnik – Zagreb   X</w:t>
            </w:r>
          </w:p>
        </w:tc>
      </w:tr>
      <w:tr w:rsidR="002C102C" w14:paraId="12EF423B" w14:textId="77777777"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4A679B5E" w14:textId="77777777" w:rsidR="002C102C" w:rsidRDefault="002C102C">
            <w:pPr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03C03480" w14:textId="77777777" w:rsidR="002C102C" w:rsidRDefault="00F227C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e)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FAAD3AF" w14:textId="77777777" w:rsidR="002C102C" w:rsidRDefault="00F227CE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519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14:paraId="5787E1D3" w14:textId="555466F7" w:rsidR="002C102C" w:rsidRDefault="0010435C" w:rsidP="0010435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E578B">
              <w:rPr>
                <w:rFonts w:ascii="Times New Roman" w:eastAsia="Times New Roman" w:hAnsi="Times New Roman"/>
                <w:sz w:val="24"/>
                <w:szCs w:val="24"/>
              </w:rPr>
              <w:t>Autobus i zrakoplov</w:t>
            </w:r>
            <w:r>
              <w:rPr>
                <w:rFonts w:ascii="Times New Roman" w:hAnsi="Times New Roman"/>
              </w:rPr>
              <w:t xml:space="preserve">    X</w:t>
            </w:r>
          </w:p>
        </w:tc>
      </w:tr>
      <w:tr w:rsidR="002C102C" w14:paraId="67E7E437" w14:textId="77777777">
        <w:tc>
          <w:tcPr>
            <w:tcW w:w="9296" w:type="dxa"/>
            <w:gridSpan w:val="16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7FCC9E75" w14:textId="77777777" w:rsidR="002C102C" w:rsidRDefault="002C102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2C102C" w14:paraId="522F8C16" w14:textId="77777777"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62AF99B" w14:textId="77777777" w:rsidR="002C102C" w:rsidRDefault="00F227C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6" w:type="dxa"/>
            <w:gridSpan w:val="6"/>
            <w:tcBorders>
              <w:top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79B69129" w14:textId="77777777" w:rsidR="002C102C" w:rsidRDefault="00F227CE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519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BEBDAA3" w14:textId="77777777" w:rsidR="002C102C" w:rsidRDefault="00F227CE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2C102C" w14:paraId="01D36872" w14:textId="77777777">
        <w:trPr>
          <w:trHeight w:val="436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14:paraId="051DFEFD" w14:textId="77777777" w:rsidR="002C102C" w:rsidRDefault="002C102C">
            <w:pPr>
              <w:rPr>
                <w:b/>
                <w:sz w:val="22"/>
                <w:szCs w:val="22"/>
              </w:rPr>
            </w:pPr>
          </w:p>
        </w:tc>
        <w:tc>
          <w:tcPr>
            <w:tcW w:w="539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</w:tcPr>
          <w:p w14:paraId="6ACBDEF6" w14:textId="77777777" w:rsidR="002C102C" w:rsidRDefault="00F227CE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7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2A358645" w14:textId="77777777" w:rsidR="002C102C" w:rsidRDefault="00F227CE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Hostel                                                    </w:t>
            </w:r>
          </w:p>
        </w:tc>
        <w:tc>
          <w:tcPr>
            <w:tcW w:w="519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FFFFFF"/>
            <w:vAlign w:val="center"/>
          </w:tcPr>
          <w:p w14:paraId="626CC521" w14:textId="77777777" w:rsidR="002C102C" w:rsidRDefault="002C102C">
            <w:pPr>
              <w:rPr>
                <w:sz w:val="22"/>
                <w:szCs w:val="22"/>
              </w:rPr>
            </w:pPr>
          </w:p>
        </w:tc>
      </w:tr>
      <w:tr w:rsidR="002C102C" w14:paraId="46ADD405" w14:textId="77777777"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14:paraId="265A8EA5" w14:textId="77777777" w:rsidR="002C102C" w:rsidRDefault="002C102C">
            <w:pPr>
              <w:rPr>
                <w:b/>
                <w:sz w:val="22"/>
                <w:szCs w:val="22"/>
              </w:rPr>
            </w:pPr>
          </w:p>
        </w:tc>
        <w:tc>
          <w:tcPr>
            <w:tcW w:w="539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</w:tcPr>
          <w:p w14:paraId="7B1F1061" w14:textId="77777777" w:rsidR="002C102C" w:rsidRDefault="00F227CE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7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71C4522B" w14:textId="77777777" w:rsidR="002C102C" w:rsidRDefault="00F227CE">
            <w:pPr>
              <w:ind w:left="24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Hotel </w:t>
            </w:r>
            <w:r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519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FFFFFF"/>
            <w:vAlign w:val="center"/>
          </w:tcPr>
          <w:p w14:paraId="1391426C" w14:textId="6D6C77BD" w:rsidR="002C102C" w:rsidRDefault="00F227CE" w:rsidP="00BE578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="00BE578B">
              <w:rPr>
                <w:rFonts w:ascii="Times New Roman" w:hAnsi="Times New Roman"/>
              </w:rPr>
              <w:t>**/***</w:t>
            </w:r>
            <w:r w:rsidR="0025625E">
              <w:rPr>
                <w:rFonts w:ascii="Times New Roman" w:hAnsi="Times New Roman"/>
              </w:rPr>
              <w:t>*</w:t>
            </w:r>
            <w:r w:rsidR="00BE578B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X</w:t>
            </w:r>
            <w:r w:rsidR="00BE578B">
              <w:rPr>
                <w:rFonts w:ascii="Times New Roman" w:hAnsi="Times New Roman"/>
              </w:rPr>
              <w:t xml:space="preserve">  Dubrovnik (bliže centru grada)</w:t>
            </w:r>
          </w:p>
        </w:tc>
      </w:tr>
      <w:tr w:rsidR="002C102C" w14:paraId="65C4A06C" w14:textId="77777777"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14:paraId="15AB92CB" w14:textId="77777777" w:rsidR="002C102C" w:rsidRDefault="002C102C">
            <w:pPr>
              <w:rPr>
                <w:b/>
                <w:sz w:val="22"/>
                <w:szCs w:val="22"/>
              </w:rPr>
            </w:pPr>
          </w:p>
        </w:tc>
        <w:tc>
          <w:tcPr>
            <w:tcW w:w="539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</w:tcPr>
          <w:p w14:paraId="722B3A74" w14:textId="77777777" w:rsidR="002C102C" w:rsidRDefault="00F227CE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7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7F6E63A1" w14:textId="77777777" w:rsidR="002C102C" w:rsidRDefault="00F227CE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519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FFFFFF"/>
            <w:vAlign w:val="center"/>
          </w:tcPr>
          <w:p w14:paraId="48F1227B" w14:textId="77777777" w:rsidR="002C102C" w:rsidRDefault="002C102C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2C102C" w14:paraId="0DA581AF" w14:textId="77777777"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14:paraId="434B43F9" w14:textId="77777777" w:rsidR="002C102C" w:rsidRDefault="002C102C">
            <w:pPr>
              <w:rPr>
                <w:b/>
                <w:sz w:val="22"/>
                <w:szCs w:val="22"/>
              </w:rPr>
            </w:pPr>
          </w:p>
        </w:tc>
        <w:tc>
          <w:tcPr>
            <w:tcW w:w="539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</w:tcPr>
          <w:p w14:paraId="397B8126" w14:textId="77777777" w:rsidR="002C102C" w:rsidRDefault="00F227CE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7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5216528A" w14:textId="77777777" w:rsidR="002C102C" w:rsidRDefault="00F227CE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519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FFFFFF"/>
            <w:vAlign w:val="center"/>
          </w:tcPr>
          <w:p w14:paraId="3D6959C4" w14:textId="77777777" w:rsidR="002C102C" w:rsidRDefault="002C102C">
            <w:pPr>
              <w:jc w:val="right"/>
              <w:rPr>
                <w:i/>
                <w:strike/>
                <w:sz w:val="22"/>
                <w:szCs w:val="22"/>
              </w:rPr>
            </w:pPr>
          </w:p>
        </w:tc>
      </w:tr>
      <w:tr w:rsidR="002C102C" w14:paraId="76BFC4FE" w14:textId="77777777"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14:paraId="216CC302" w14:textId="77777777" w:rsidR="002C102C" w:rsidRDefault="002C102C">
            <w:pPr>
              <w:rPr>
                <w:b/>
                <w:sz w:val="22"/>
                <w:szCs w:val="22"/>
              </w:rPr>
            </w:pPr>
          </w:p>
        </w:tc>
        <w:tc>
          <w:tcPr>
            <w:tcW w:w="539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  <w:vAlign w:val="center"/>
          </w:tcPr>
          <w:p w14:paraId="6481F28D" w14:textId="77777777" w:rsidR="002C102C" w:rsidRDefault="00F227CE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14:paraId="6842E85B" w14:textId="77777777" w:rsidR="002C102C" w:rsidRDefault="002C102C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7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69D8E2CB" w14:textId="77777777" w:rsidR="002C102C" w:rsidRDefault="00F227CE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Prehrana na bazi punoga</w:t>
            </w:r>
          </w:p>
          <w:p w14:paraId="408169A0" w14:textId="77777777" w:rsidR="002C102C" w:rsidRDefault="00F227CE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519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FFFFFF"/>
            <w:vAlign w:val="center"/>
          </w:tcPr>
          <w:p w14:paraId="3FBDFDD6" w14:textId="2025E20E" w:rsidR="002C102C" w:rsidRDefault="00BE578B" w:rsidP="00BE57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punih pansiona </w:t>
            </w:r>
            <w:r w:rsidR="00F227CE">
              <w:rPr>
                <w:sz w:val="22"/>
                <w:szCs w:val="22"/>
              </w:rPr>
              <w:t>X</w:t>
            </w:r>
          </w:p>
        </w:tc>
      </w:tr>
      <w:tr w:rsidR="002C102C" w14:paraId="5B166968" w14:textId="77777777"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14:paraId="35F544B4" w14:textId="77777777" w:rsidR="002C102C" w:rsidRDefault="002C102C">
            <w:pPr>
              <w:rPr>
                <w:b/>
                <w:sz w:val="22"/>
                <w:szCs w:val="22"/>
              </w:rPr>
            </w:pPr>
          </w:p>
        </w:tc>
        <w:tc>
          <w:tcPr>
            <w:tcW w:w="539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</w:tcPr>
          <w:p w14:paraId="1D596DC2" w14:textId="77777777" w:rsidR="002C102C" w:rsidRDefault="00F227CE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7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0AD46014" w14:textId="77777777" w:rsidR="002C102C" w:rsidRDefault="00F227CE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Drugo </w:t>
            </w:r>
            <w:r>
              <w:rPr>
                <w:rFonts w:eastAsia="Calibri"/>
                <w:i/>
                <w:sz w:val="22"/>
                <w:szCs w:val="22"/>
              </w:rPr>
              <w:t xml:space="preserve">(upisati što se traži) </w:t>
            </w:r>
          </w:p>
        </w:tc>
        <w:tc>
          <w:tcPr>
            <w:tcW w:w="519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FFFFFF"/>
            <w:vAlign w:val="center"/>
          </w:tcPr>
          <w:p w14:paraId="32D972D0" w14:textId="20CA3A66" w:rsidR="00094A2E" w:rsidRDefault="00BE578B">
            <w:r>
              <w:t xml:space="preserve">Hotel s unutarnjim bazenom, </w:t>
            </w:r>
            <w:r w:rsidR="00D719D5">
              <w:t xml:space="preserve">drugi, treći i četvrti dan </w:t>
            </w:r>
            <w:r>
              <w:t>ručak u gradu Dubrovniku</w:t>
            </w:r>
            <w:r w:rsidR="00D719D5">
              <w:t xml:space="preserve"> </w:t>
            </w:r>
            <w:r>
              <w:t>ili okolici</w:t>
            </w:r>
            <w:r w:rsidR="00D719D5">
              <w:t xml:space="preserve"> X</w:t>
            </w:r>
          </w:p>
        </w:tc>
      </w:tr>
      <w:tr w:rsidR="002C102C" w14:paraId="1588F87F" w14:textId="77777777">
        <w:tc>
          <w:tcPr>
            <w:tcW w:w="9296" w:type="dxa"/>
            <w:gridSpan w:val="16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14:paraId="05D69E71" w14:textId="77777777" w:rsidR="002C102C" w:rsidRDefault="002C102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2C102C" w14:paraId="498E8CF3" w14:textId="77777777"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2B1D064" w14:textId="77777777" w:rsidR="002C102C" w:rsidRDefault="00F227CE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6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3A946545" w14:textId="77777777" w:rsidR="002C102C" w:rsidRDefault="00F227CE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U cijenu ponude uračunati:  </w:t>
            </w:r>
          </w:p>
        </w:tc>
        <w:tc>
          <w:tcPr>
            <w:tcW w:w="519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9FDD2D8" w14:textId="77777777" w:rsidR="002C102C" w:rsidRDefault="00F227CE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2C102C" w14:paraId="55AE22BF" w14:textId="77777777"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7CC21001" w14:textId="77777777" w:rsidR="002C102C" w:rsidRDefault="002C102C">
            <w:pPr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3BECEC60" w14:textId="77777777" w:rsidR="002C102C" w:rsidRDefault="00F227CE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0B34FC04" w14:textId="77777777" w:rsidR="002C102C" w:rsidRDefault="00F227CE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519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14:paraId="0AB4D077" w14:textId="706CC641" w:rsidR="002C102C" w:rsidRPr="003D4073" w:rsidRDefault="00BE578B" w:rsidP="002166B3">
            <w:r>
              <w:t xml:space="preserve">Izlet brodom na </w:t>
            </w:r>
            <w:proofErr w:type="spellStart"/>
            <w:r>
              <w:t>Lokrum</w:t>
            </w:r>
            <w:proofErr w:type="spellEnd"/>
            <w:r>
              <w:t>, žičara Srđ, akvarij Dubrovnik, jedan lokalitet</w:t>
            </w:r>
            <w:r w:rsidR="00D719D5">
              <w:t xml:space="preserve"> prvi </w:t>
            </w:r>
            <w:r>
              <w:t>dan prema preporuci agencije</w:t>
            </w:r>
            <w:r w:rsidR="00D719D5">
              <w:t xml:space="preserve">  X</w:t>
            </w:r>
          </w:p>
        </w:tc>
      </w:tr>
      <w:tr w:rsidR="002C102C" w14:paraId="2F3AC609" w14:textId="77777777"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1477D819" w14:textId="77777777" w:rsidR="002C102C" w:rsidRDefault="002C102C">
            <w:pPr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54AA0156" w14:textId="77777777" w:rsidR="002C102C" w:rsidRDefault="00F227CE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19021A4F" w14:textId="77777777" w:rsidR="002C102C" w:rsidRDefault="00F227CE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519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14:paraId="00B808EB" w14:textId="77777777" w:rsidR="002C102C" w:rsidRDefault="002C102C"/>
        </w:tc>
      </w:tr>
      <w:tr w:rsidR="002C102C" w14:paraId="473D1EF8" w14:textId="77777777"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7CCC169E" w14:textId="77777777" w:rsidR="002C102C" w:rsidRDefault="002C102C">
            <w:pPr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3C8C9E74" w14:textId="77777777" w:rsidR="002C102C" w:rsidRDefault="00F227C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79A78B59" w14:textId="77777777" w:rsidR="002C102C" w:rsidRDefault="00F227CE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519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14:paraId="2B99D2EA" w14:textId="6EFF558C" w:rsidR="002C102C" w:rsidRDefault="00BE578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BE578B">
              <w:rPr>
                <w:rFonts w:ascii="Times New Roman" w:eastAsia="Times New Roman" w:hAnsi="Times New Roman"/>
                <w:sz w:val="24"/>
                <w:szCs w:val="24"/>
              </w:rPr>
              <w:t xml:space="preserve">Lokalni vodič za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razgled </w:t>
            </w:r>
            <w:r w:rsidRPr="00BE578B">
              <w:rPr>
                <w:rFonts w:ascii="Times New Roman" w:eastAsia="Times New Roman" w:hAnsi="Times New Roman"/>
                <w:sz w:val="24"/>
                <w:szCs w:val="24"/>
              </w:rPr>
              <w:t>Dubrovnik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Pr="00BE578B">
              <w:rPr>
                <w:rFonts w:ascii="Times New Roman" w:eastAsia="Times New Roman" w:hAnsi="Times New Roman"/>
                <w:sz w:val="24"/>
                <w:szCs w:val="24"/>
              </w:rPr>
              <w:t>, Cavtata i Konavala</w:t>
            </w:r>
            <w:r w:rsidR="00D719D5">
              <w:rPr>
                <w:rFonts w:ascii="Times New Roman" w:eastAsia="Times New Roman" w:hAnsi="Times New Roman"/>
                <w:sz w:val="24"/>
                <w:szCs w:val="24"/>
              </w:rPr>
              <w:t xml:space="preserve"> X</w:t>
            </w:r>
          </w:p>
        </w:tc>
      </w:tr>
      <w:tr w:rsidR="002C102C" w14:paraId="4B1A4112" w14:textId="77777777"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0ED9E045" w14:textId="77777777" w:rsidR="002C102C" w:rsidRDefault="002C102C">
            <w:pPr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577D782E" w14:textId="77777777" w:rsidR="002C102C" w:rsidRDefault="00F227C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037850A2" w14:textId="77777777" w:rsidR="002C102C" w:rsidRDefault="00F227CE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519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14:paraId="3C9AFBEE" w14:textId="4C76EC72" w:rsidR="002C102C" w:rsidRDefault="00BE578B">
            <w:r>
              <w:t>M</w:t>
            </w:r>
            <w:r w:rsidR="00F227CE">
              <w:t>ogućnost obročnog plaćanja</w:t>
            </w:r>
            <w:r w:rsidR="00D719D5">
              <w:t xml:space="preserve">  X</w:t>
            </w:r>
          </w:p>
          <w:p w14:paraId="20BFBFD1" w14:textId="77777777" w:rsidR="002C102C" w:rsidRDefault="002C102C"/>
          <w:p w14:paraId="718BD772" w14:textId="4E3BCFEE" w:rsidR="00041531" w:rsidRDefault="00BE578B">
            <w:r>
              <w:t>D</w:t>
            </w:r>
            <w:r w:rsidR="00F227CE">
              <w:t xml:space="preserve">nevnice za </w:t>
            </w:r>
            <w:r w:rsidR="00607E6F">
              <w:t>4</w:t>
            </w:r>
            <w:r w:rsidR="00F227CE">
              <w:t xml:space="preserve"> učitelja pratitelja</w:t>
            </w:r>
            <w:r w:rsidR="00607E6F">
              <w:t xml:space="preserve"> </w:t>
            </w:r>
          </w:p>
          <w:p w14:paraId="67A4C0D0" w14:textId="77777777" w:rsidR="00041531" w:rsidRDefault="00041531"/>
          <w:p w14:paraId="772E6D0B" w14:textId="7B3971B6" w:rsidR="002C102C" w:rsidRDefault="00041531">
            <w:r>
              <w:t>Osigurati uvjete za prisustvovanje</w:t>
            </w:r>
            <w:r w:rsidR="004C010B">
              <w:t xml:space="preserve"> u</w:t>
            </w:r>
            <w:r>
              <w:t xml:space="preserve"> </w:t>
            </w:r>
            <w:proofErr w:type="spellStart"/>
            <w:r>
              <w:t>izvanučioničkoj</w:t>
            </w:r>
            <w:proofErr w:type="spellEnd"/>
            <w:r>
              <w:t xml:space="preserve"> nastavi i za 1 pomoćnika u nastavi</w:t>
            </w:r>
          </w:p>
        </w:tc>
      </w:tr>
      <w:tr w:rsidR="002C102C" w14:paraId="53426829" w14:textId="77777777"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493F35F7" w14:textId="77777777" w:rsidR="002C102C" w:rsidRDefault="002C102C">
            <w:pPr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19062A30" w14:textId="77777777" w:rsidR="002C102C" w:rsidRDefault="00F227CE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e)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1C8D24AB" w14:textId="77777777" w:rsidR="002C102C" w:rsidRDefault="002C102C">
            <w:pPr>
              <w:rPr>
                <w:rFonts w:eastAsia="Calibri"/>
                <w:sz w:val="22"/>
                <w:szCs w:val="22"/>
              </w:rPr>
            </w:pPr>
          </w:p>
          <w:p w14:paraId="6DC4748F" w14:textId="77777777" w:rsidR="002C102C" w:rsidRDefault="00F227CE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519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14:paraId="24B873E2" w14:textId="77777777" w:rsidR="002C102C" w:rsidRDefault="002C102C"/>
        </w:tc>
      </w:tr>
      <w:tr w:rsidR="002C102C" w14:paraId="468302A3" w14:textId="77777777"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35A2DC8A" w14:textId="77777777" w:rsidR="002C102C" w:rsidRDefault="002C102C">
            <w:pPr>
              <w:rPr>
                <w:b/>
                <w:sz w:val="6"/>
                <w:szCs w:val="22"/>
              </w:rPr>
            </w:pPr>
          </w:p>
        </w:tc>
        <w:tc>
          <w:tcPr>
            <w:tcW w:w="920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43F36656" w14:textId="77777777" w:rsidR="002C102C" w:rsidRDefault="002C102C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6BA9C0AA" w14:textId="77777777" w:rsidR="002C102C" w:rsidRDefault="002C102C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5196" w:type="dxa"/>
            <w:gridSpan w:val="9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6A512846" w14:textId="77777777" w:rsidR="002C102C" w:rsidRDefault="002C102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2C102C" w14:paraId="14AE6F33" w14:textId="77777777"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B08EEB3" w14:textId="77777777" w:rsidR="002C102C" w:rsidRDefault="00F227CE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6" w:type="dxa"/>
            <w:gridSpan w:val="8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10BA0772" w14:textId="77777777" w:rsidR="002C102C" w:rsidRDefault="00F227C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536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</w:tcPr>
          <w:p w14:paraId="4BBC5FA7" w14:textId="77777777" w:rsidR="002C102C" w:rsidRDefault="00F227CE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2C102C" w14:paraId="22050353" w14:textId="77777777"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02ECAFBA" w14:textId="77777777" w:rsidR="002C102C" w:rsidRDefault="002C102C">
            <w:pPr>
              <w:rPr>
                <w:b/>
                <w:sz w:val="22"/>
                <w:szCs w:val="22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4D1E2EE3" w14:textId="77777777" w:rsidR="002C102C" w:rsidRDefault="00F227C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  <w:p w14:paraId="19F99CC7" w14:textId="77777777" w:rsidR="002C102C" w:rsidRDefault="002C102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19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18002E66" w14:textId="77777777" w:rsidR="002C102C" w:rsidRDefault="00F227C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posljedica nesretnoga slučaja i bolesti na  </w:t>
            </w:r>
          </w:p>
          <w:p w14:paraId="5A00CA0F" w14:textId="77777777" w:rsidR="002C102C" w:rsidRDefault="00F227C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putovanju</w:t>
            </w:r>
          </w:p>
        </w:tc>
        <w:tc>
          <w:tcPr>
            <w:tcW w:w="3536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14:paraId="6B547478" w14:textId="77777777" w:rsidR="002C102C" w:rsidRDefault="00F227C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2C102C" w14:paraId="16F1BBCA" w14:textId="77777777"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355D5800" w14:textId="77777777" w:rsidR="002C102C" w:rsidRDefault="002C102C">
            <w:pPr>
              <w:rPr>
                <w:b/>
                <w:sz w:val="22"/>
                <w:szCs w:val="22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5905D177" w14:textId="77777777" w:rsidR="002C102C" w:rsidRDefault="00F227C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4F41976C" w14:textId="77777777" w:rsidR="002C102C" w:rsidRDefault="00F227CE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zdravstvenog osiguranja za vrijeme puta i boravka u inozemstvu </w:t>
            </w:r>
          </w:p>
        </w:tc>
        <w:tc>
          <w:tcPr>
            <w:tcW w:w="3536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14:paraId="225AF83B" w14:textId="77777777" w:rsidR="002C102C" w:rsidRDefault="002C102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2C102C" w14:paraId="56AFA7A6" w14:textId="77777777"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52BDEB61" w14:textId="77777777" w:rsidR="002C102C" w:rsidRDefault="002C102C">
            <w:pPr>
              <w:rPr>
                <w:b/>
                <w:sz w:val="22"/>
                <w:szCs w:val="22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5AFBCE84" w14:textId="77777777" w:rsidR="002C102C" w:rsidRDefault="00F227C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c)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092E7579" w14:textId="77777777" w:rsidR="002C102C" w:rsidRDefault="00F227C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otkaza putovanja</w:t>
            </w:r>
          </w:p>
        </w:tc>
        <w:tc>
          <w:tcPr>
            <w:tcW w:w="3536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14:paraId="565D5C6D" w14:textId="77777777" w:rsidR="002C102C" w:rsidRDefault="00F227C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X </w:t>
            </w:r>
          </w:p>
        </w:tc>
      </w:tr>
      <w:tr w:rsidR="002C102C" w14:paraId="1EF0F967" w14:textId="77777777"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2BBF7448" w14:textId="77777777" w:rsidR="002C102C" w:rsidRDefault="002C102C">
            <w:pPr>
              <w:rPr>
                <w:b/>
                <w:sz w:val="22"/>
                <w:szCs w:val="22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6ADCB3FD" w14:textId="77777777" w:rsidR="002C102C" w:rsidRDefault="00F227C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2FF1D5D7" w14:textId="77777777" w:rsidR="002C102C" w:rsidRDefault="00F227CE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troškova pomoći povratka u mjesto polazišta u </w:t>
            </w:r>
          </w:p>
          <w:p w14:paraId="6BA5665B" w14:textId="77777777" w:rsidR="002C102C" w:rsidRDefault="00F227C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536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14:paraId="43549550" w14:textId="77777777" w:rsidR="002C102C" w:rsidRDefault="002C102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2C102C" w14:paraId="467E53FD" w14:textId="77777777"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1D9CA801" w14:textId="77777777" w:rsidR="002C102C" w:rsidRDefault="002C102C">
            <w:pPr>
              <w:rPr>
                <w:b/>
                <w:sz w:val="22"/>
                <w:szCs w:val="22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1DE60210" w14:textId="77777777" w:rsidR="002C102C" w:rsidRDefault="00F227C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e)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1BE9CF2B" w14:textId="77777777" w:rsidR="002C102C" w:rsidRDefault="00F227C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536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14:paraId="73BD76AA" w14:textId="77777777" w:rsidR="002C102C" w:rsidRDefault="002C102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2C102C" w14:paraId="0FF40E90" w14:textId="77777777">
        <w:tc>
          <w:tcPr>
            <w:tcW w:w="9296" w:type="dxa"/>
            <w:gridSpan w:val="16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</w:tcPr>
          <w:p w14:paraId="7768F10A" w14:textId="77777777" w:rsidR="002C102C" w:rsidRDefault="00F227C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2C102C" w14:paraId="799EB0B4" w14:textId="77777777"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20DF5C97" w14:textId="77777777" w:rsidR="002C102C" w:rsidRDefault="002C102C">
            <w:pPr>
              <w:rPr>
                <w:b/>
                <w:sz w:val="22"/>
                <w:szCs w:val="22"/>
              </w:rPr>
            </w:pPr>
          </w:p>
        </w:tc>
        <w:tc>
          <w:tcPr>
            <w:tcW w:w="2377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3EFE220" w14:textId="77777777" w:rsidR="002C102C" w:rsidRDefault="00F227C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6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14:paraId="14C2B43A" w14:textId="77777777" w:rsidR="002C102C" w:rsidRDefault="002C102C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3536" w:type="dxa"/>
            <w:gridSpan w:val="7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C88DD4E" w14:textId="29FDD92D" w:rsidR="002C102C" w:rsidRDefault="003B3A88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BE578B">
              <w:rPr>
                <w:rFonts w:ascii="Times New Roman" w:hAnsi="Times New Roman"/>
              </w:rPr>
              <w:t>7</w:t>
            </w:r>
            <w:r w:rsidR="0017730F">
              <w:rPr>
                <w:rFonts w:ascii="Times New Roman" w:hAnsi="Times New Roman"/>
              </w:rPr>
              <w:t>.1</w:t>
            </w:r>
            <w:r w:rsidR="00BE578B">
              <w:rPr>
                <w:rFonts w:ascii="Times New Roman" w:hAnsi="Times New Roman"/>
              </w:rPr>
              <w:t>0</w:t>
            </w:r>
            <w:r w:rsidR="00F227CE">
              <w:rPr>
                <w:rFonts w:ascii="Times New Roman" w:hAnsi="Times New Roman"/>
              </w:rPr>
              <w:t>.202</w:t>
            </w:r>
            <w:r w:rsidR="00BE578B">
              <w:rPr>
                <w:rFonts w:ascii="Times New Roman" w:hAnsi="Times New Roman"/>
              </w:rPr>
              <w:t>3</w:t>
            </w:r>
            <w:r w:rsidR="00F227CE">
              <w:rPr>
                <w:rFonts w:ascii="Times New Roman" w:hAnsi="Times New Roman"/>
              </w:rPr>
              <w:t>. do 1</w:t>
            </w:r>
            <w:r w:rsidR="00BE578B">
              <w:rPr>
                <w:rFonts w:ascii="Times New Roman" w:hAnsi="Times New Roman"/>
              </w:rPr>
              <w:t>2:00</w:t>
            </w:r>
            <w:r w:rsidR="00F227CE">
              <w:rPr>
                <w:rFonts w:ascii="Times New Roman" w:hAnsi="Times New Roman"/>
              </w:rPr>
              <w:t xml:space="preserve"> sati</w:t>
            </w:r>
          </w:p>
        </w:tc>
      </w:tr>
      <w:tr w:rsidR="002C102C" w14:paraId="799FA77A" w14:textId="77777777" w:rsidTr="00BE578B">
        <w:tc>
          <w:tcPr>
            <w:tcW w:w="5760" w:type="dxa"/>
            <w:gridSpan w:val="9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7EDF282" w14:textId="77777777" w:rsidR="002C102C" w:rsidRDefault="00F227C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Javno otvaranje ponuda održat će se u Školi dana </w:t>
            </w:r>
          </w:p>
        </w:tc>
        <w:tc>
          <w:tcPr>
            <w:tcW w:w="2554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E7D4EA6" w14:textId="6800D701" w:rsidR="002C102C" w:rsidRDefault="00BE578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F227CE">
              <w:rPr>
                <w:rFonts w:ascii="Times New Roman" w:hAnsi="Times New Roman"/>
              </w:rPr>
              <w:t>.</w:t>
            </w:r>
            <w:r w:rsidR="003B3A8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  <w:r w:rsidR="00F227CE">
              <w:rPr>
                <w:rFonts w:ascii="Times New Roman" w:hAnsi="Times New Roman"/>
              </w:rPr>
              <w:t>.202</w:t>
            </w:r>
            <w:r w:rsidR="003B3A88">
              <w:rPr>
                <w:rFonts w:ascii="Times New Roman" w:hAnsi="Times New Roman"/>
              </w:rPr>
              <w:t>3</w:t>
            </w:r>
            <w:r w:rsidR="00F227CE">
              <w:rPr>
                <w:rFonts w:ascii="Times New Roman" w:hAnsi="Times New Roman"/>
              </w:rPr>
              <w:t>. u 1</w:t>
            </w:r>
            <w:r>
              <w:rPr>
                <w:rFonts w:ascii="Times New Roman" w:hAnsi="Times New Roman"/>
              </w:rPr>
              <w:t>6:30</w:t>
            </w:r>
            <w:r w:rsidR="00F227CE">
              <w:rPr>
                <w:rFonts w:ascii="Times New Roman" w:hAnsi="Times New Roman"/>
              </w:rPr>
              <w:t xml:space="preserve"> sati</w:t>
            </w:r>
          </w:p>
        </w:tc>
        <w:tc>
          <w:tcPr>
            <w:tcW w:w="98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14:paraId="083F25F4" w14:textId="77777777" w:rsidR="002C102C" w:rsidRDefault="002C102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14:paraId="7CE8E91B" w14:textId="77777777" w:rsidR="002C102C" w:rsidRDefault="002C102C">
      <w:pPr>
        <w:rPr>
          <w:sz w:val="16"/>
          <w:szCs w:val="16"/>
        </w:rPr>
      </w:pPr>
    </w:p>
    <w:p w14:paraId="0E439F55" w14:textId="77777777" w:rsidR="002C102C" w:rsidRDefault="00F227CE">
      <w:pPr>
        <w:numPr>
          <w:ilvl w:val="0"/>
          <w:numId w:val="1"/>
        </w:numPr>
        <w:spacing w:before="120" w:after="120"/>
        <w:rPr>
          <w:b/>
          <w:color w:val="000000"/>
          <w:sz w:val="20"/>
          <w:szCs w:val="16"/>
        </w:rPr>
      </w:pPr>
      <w:r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14:paraId="5344305B" w14:textId="77777777" w:rsidR="002C102C" w:rsidRDefault="00F227CE">
      <w:pPr>
        <w:pStyle w:val="Odlomakpopisa"/>
        <w:numPr>
          <w:ilvl w:val="0"/>
          <w:numId w:val="2"/>
        </w:numPr>
        <w:spacing w:before="120" w:after="12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14:paraId="7A0000E6" w14:textId="77777777" w:rsidR="002C102C" w:rsidRDefault="00F227CE">
      <w:pPr>
        <w:pStyle w:val="Odlomakpopisa"/>
        <w:numPr>
          <w:ilvl w:val="0"/>
          <w:numId w:val="2"/>
        </w:numPr>
        <w:spacing w:before="120" w:after="12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14:paraId="6D2F82B2" w14:textId="77777777" w:rsidR="002C102C" w:rsidRDefault="00F227CE">
      <w:pPr>
        <w:numPr>
          <w:ilvl w:val="0"/>
          <w:numId w:val="1"/>
        </w:numPr>
        <w:spacing w:before="120" w:after="120"/>
        <w:rPr>
          <w:b/>
          <w:color w:val="000000"/>
          <w:sz w:val="20"/>
          <w:szCs w:val="16"/>
        </w:rPr>
      </w:pPr>
      <w:r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14:paraId="52B5CC57" w14:textId="77777777" w:rsidR="002C102C" w:rsidRDefault="00F227CE">
      <w:pPr>
        <w:pStyle w:val="Odlomakpopisa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dokaz o osiguranju</w:t>
      </w:r>
      <w:r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14:paraId="236D122E" w14:textId="77777777" w:rsidR="002C102C" w:rsidRDefault="00F227CE">
      <w:pPr>
        <w:pStyle w:val="Odlomakpopisa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osiguranju od odgovornosti za štetu koju turistička agencija</w:t>
      </w:r>
      <w:r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14:paraId="2A5F29C2" w14:textId="77777777" w:rsidR="002C102C" w:rsidRDefault="002C102C">
      <w:pPr>
        <w:pStyle w:val="Odlomakpopisa"/>
        <w:spacing w:before="120" w:after="120" w:line="240" w:lineRule="auto"/>
        <w:ind w:left="360"/>
        <w:jc w:val="both"/>
        <w:rPr>
          <w:rFonts w:ascii="Times New Roman" w:hAnsi="Times New Roman"/>
          <w:color w:val="000000"/>
          <w:sz w:val="20"/>
          <w:szCs w:val="16"/>
        </w:rPr>
      </w:pPr>
    </w:p>
    <w:p w14:paraId="1FD1B00D" w14:textId="77777777" w:rsidR="002C102C" w:rsidRDefault="00F227CE">
      <w:pPr>
        <w:spacing w:before="120" w:after="120"/>
        <w:ind w:left="357"/>
        <w:jc w:val="both"/>
        <w:rPr>
          <w:sz w:val="20"/>
          <w:szCs w:val="16"/>
        </w:rPr>
      </w:pPr>
      <w:r>
        <w:rPr>
          <w:b/>
          <w:i/>
          <w:sz w:val="20"/>
          <w:szCs w:val="16"/>
        </w:rPr>
        <w:t>Napomena</w:t>
      </w:r>
      <w:r>
        <w:rPr>
          <w:sz w:val="20"/>
          <w:szCs w:val="16"/>
        </w:rPr>
        <w:t>:</w:t>
      </w:r>
    </w:p>
    <w:p w14:paraId="4A5B9B85" w14:textId="77777777" w:rsidR="002C102C" w:rsidRDefault="00F227CE">
      <w:pPr>
        <w:pStyle w:val="Odlomakpopisa"/>
        <w:numPr>
          <w:ilvl w:val="0"/>
          <w:numId w:val="4"/>
        </w:numPr>
        <w:spacing w:before="120" w:after="12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14:paraId="376A0B05" w14:textId="77777777" w:rsidR="002C102C" w:rsidRDefault="00F227CE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lastRenderedPageBreak/>
        <w:t xml:space="preserve">        a) prijevoz sudionika isključivo prijevoznim sredstvima koji udovoljavaju propisima</w:t>
      </w:r>
    </w:p>
    <w:p w14:paraId="7A358027" w14:textId="77777777" w:rsidR="002C102C" w:rsidRDefault="00F227CE">
      <w:pPr>
        <w:spacing w:before="120" w:after="12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       b) osiguranje odgovornosti i jamčevine </w:t>
      </w:r>
    </w:p>
    <w:p w14:paraId="718240FD" w14:textId="77777777" w:rsidR="002C102C" w:rsidRDefault="00F227CE">
      <w:pPr>
        <w:pStyle w:val="Odlomakpopisa"/>
        <w:numPr>
          <w:ilvl w:val="0"/>
          <w:numId w:val="4"/>
        </w:numPr>
        <w:spacing w:before="120" w:after="120"/>
        <w:jc w:val="both"/>
        <w:rPr>
          <w:rFonts w:ascii="Times New Roman" w:hAnsi="Times New Roman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Ponude trebaju biti :</w:t>
      </w:r>
    </w:p>
    <w:p w14:paraId="2D042E9C" w14:textId="77777777" w:rsidR="002C102C" w:rsidRDefault="00F227CE">
      <w:pPr>
        <w:pStyle w:val="Odlomakpopisa"/>
        <w:spacing w:before="120" w:after="120"/>
        <w:jc w:val="both"/>
        <w:rPr>
          <w:rFonts w:ascii="Times New Roman" w:hAnsi="Times New Roman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14:paraId="147CE486" w14:textId="77777777" w:rsidR="002C102C" w:rsidRDefault="00F227CE">
      <w:pPr>
        <w:pStyle w:val="Odlomakpopisa"/>
        <w:spacing w:before="120" w:after="120"/>
        <w:jc w:val="both"/>
        <w:rPr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14:paraId="1657B7F5" w14:textId="77777777" w:rsidR="002C102C" w:rsidRDefault="00F227CE">
      <w:pPr>
        <w:pStyle w:val="Odlomakpopisa"/>
        <w:numPr>
          <w:ilvl w:val="0"/>
          <w:numId w:val="4"/>
        </w:numPr>
        <w:spacing w:before="120" w:after="120"/>
        <w:ind w:left="714" w:hanging="357"/>
        <w:rPr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U obzir će se uzimati ponude zaprimljene u poštanskome uredu, na službeni mail škole ili osobno dostavljene na školsku ustanovu do navedenoga roka</w:t>
      </w:r>
      <w:r>
        <w:rPr>
          <w:sz w:val="20"/>
          <w:szCs w:val="16"/>
        </w:rPr>
        <w:t>.</w:t>
      </w:r>
    </w:p>
    <w:p w14:paraId="3E38EC39" w14:textId="77777777" w:rsidR="002C102C" w:rsidRDefault="00F227CE">
      <w:pPr>
        <w:pStyle w:val="Odlomakpopisa"/>
        <w:numPr>
          <w:ilvl w:val="0"/>
          <w:numId w:val="4"/>
        </w:numPr>
        <w:spacing w:before="120" w:after="120"/>
        <w:rPr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14:paraId="28CB25B8" w14:textId="77777777" w:rsidR="002C102C" w:rsidRDefault="00F227CE">
      <w:pPr>
        <w:rPr>
          <w:sz w:val="20"/>
          <w:szCs w:val="16"/>
        </w:rPr>
      </w:pPr>
      <w:r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14:paraId="1472C39C" w14:textId="77777777" w:rsidR="002C102C" w:rsidRDefault="002C102C">
      <w:pPr>
        <w:rPr>
          <w:sz w:val="20"/>
          <w:szCs w:val="16"/>
        </w:rPr>
      </w:pPr>
    </w:p>
    <w:p w14:paraId="11C70141" w14:textId="77777777" w:rsidR="002C102C" w:rsidRDefault="002C102C">
      <w:pPr>
        <w:rPr>
          <w:sz w:val="20"/>
          <w:szCs w:val="16"/>
        </w:rPr>
      </w:pPr>
    </w:p>
    <w:p w14:paraId="1A87DC54" w14:textId="77777777" w:rsidR="002C102C" w:rsidRDefault="002C102C"/>
    <w:sectPr w:rsidR="002C102C">
      <w:pgSz w:w="11906" w:h="16838"/>
      <w:pgMar w:top="1417" w:right="1417" w:bottom="1417" w:left="1417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19852" w14:textId="77777777" w:rsidR="00E34A69" w:rsidRDefault="00E34A69">
      <w:r>
        <w:separator/>
      </w:r>
    </w:p>
  </w:endnote>
  <w:endnote w:type="continuationSeparator" w:id="0">
    <w:p w14:paraId="6E9AF6B3" w14:textId="77777777" w:rsidR="00E34A69" w:rsidRDefault="00E34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Roboto;RobotoDraft;Helvetica;Ar">
    <w:altName w:val="Segoe Print"/>
    <w:charset w:val="00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EE8F6" w14:textId="77777777" w:rsidR="00E34A69" w:rsidRDefault="00E34A69">
      <w:r>
        <w:separator/>
      </w:r>
    </w:p>
  </w:footnote>
  <w:footnote w:type="continuationSeparator" w:id="0">
    <w:p w14:paraId="259FD4CD" w14:textId="77777777" w:rsidR="00E34A69" w:rsidRDefault="00E34A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F205925"/>
    <w:multiLevelType w:val="multilevel"/>
    <w:tmpl w:val="BF205925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CF092B84"/>
    <w:multiLevelType w:val="multilevel"/>
    <w:tmpl w:val="CF092B8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DCABA"/>
    <w:multiLevelType w:val="multilevel"/>
    <w:tmpl w:val="59ADCAB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6E2937"/>
    <w:multiLevelType w:val="hybridMultilevel"/>
    <w:tmpl w:val="C802B2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02C"/>
    <w:rsid w:val="00041531"/>
    <w:rsid w:val="00094A2E"/>
    <w:rsid w:val="0010435C"/>
    <w:rsid w:val="0017730F"/>
    <w:rsid w:val="001F0B5F"/>
    <w:rsid w:val="002166B3"/>
    <w:rsid w:val="00230A8A"/>
    <w:rsid w:val="002435D6"/>
    <w:rsid w:val="00254A54"/>
    <w:rsid w:val="0025625E"/>
    <w:rsid w:val="002C102C"/>
    <w:rsid w:val="003B3A88"/>
    <w:rsid w:val="003D4073"/>
    <w:rsid w:val="004C010B"/>
    <w:rsid w:val="00563AEE"/>
    <w:rsid w:val="00607E6F"/>
    <w:rsid w:val="006A3F8E"/>
    <w:rsid w:val="00722BB6"/>
    <w:rsid w:val="00813E3B"/>
    <w:rsid w:val="00983317"/>
    <w:rsid w:val="00A94AE0"/>
    <w:rsid w:val="00BE578B"/>
    <w:rsid w:val="00BF4326"/>
    <w:rsid w:val="00CE1ECD"/>
    <w:rsid w:val="00D719D5"/>
    <w:rsid w:val="00E34A69"/>
    <w:rsid w:val="00F20E20"/>
    <w:rsid w:val="00F227CE"/>
    <w:rsid w:val="00F23329"/>
    <w:rsid w:val="00FE5071"/>
    <w:rsid w:val="1E4A107E"/>
    <w:rsid w:val="3B5E4EE8"/>
    <w:rsid w:val="64E4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515E0"/>
  <w15:docId w15:val="{1BA806A7-B95C-43E1-AA96-CA67AB358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Times New Roman"/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Naslov2">
    <w:name w:val="heading 2"/>
    <w:basedOn w:val="Normal"/>
    <w:next w:val="Normal"/>
    <w:uiPriority w:val="9"/>
    <w:qFormat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unhideWhenUsed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qFormat/>
    <w:pPr>
      <w:spacing w:after="140" w:line="276" w:lineRule="auto"/>
    </w:pPr>
  </w:style>
  <w:style w:type="paragraph" w:styleId="Opisslike">
    <w:name w:val="caption"/>
    <w:basedOn w:val="Normal"/>
    <w:next w:val="Normal"/>
    <w:qFormat/>
    <w:pPr>
      <w:suppressLineNumbers/>
      <w:spacing w:before="120" w:after="120"/>
    </w:pPr>
    <w:rPr>
      <w:rFonts w:cs="Arial"/>
      <w:i/>
      <w:iCs/>
    </w:rPr>
  </w:style>
  <w:style w:type="paragraph" w:styleId="Popis">
    <w:name w:val="List"/>
    <w:basedOn w:val="Tijeloteksta"/>
    <w:qFormat/>
    <w:rPr>
      <w:rFonts w:cs="Arial"/>
    </w:rPr>
  </w:style>
  <w:style w:type="character" w:styleId="Naglaeno">
    <w:name w:val="Strong"/>
    <w:uiPriority w:val="22"/>
    <w:qFormat/>
    <w:rPr>
      <w:b/>
      <w:bCs/>
    </w:rPr>
  </w:style>
  <w:style w:type="paragraph" w:styleId="Naslov">
    <w:name w:val="Title"/>
    <w:basedOn w:val="Normal"/>
    <w:next w:val="Normal"/>
    <w:qFormat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character" w:customStyle="1" w:styleId="Istaknuto1">
    <w:name w:val="Istaknuto1"/>
    <w:qFormat/>
    <w:rPr>
      <w:i/>
      <w:iCs/>
    </w:rPr>
  </w:style>
  <w:style w:type="character" w:customStyle="1" w:styleId="Internetskapoveznica">
    <w:name w:val="Internetska poveznica"/>
    <w:basedOn w:val="Zadanifontodlomka"/>
    <w:uiPriority w:val="99"/>
    <w:unhideWhenUsed/>
    <w:qFormat/>
    <w:rPr>
      <w:color w:val="0000FF" w:themeColor="hyperlink"/>
      <w:u w:val="single"/>
    </w:rPr>
  </w:style>
  <w:style w:type="character" w:customStyle="1" w:styleId="Naslov1Char">
    <w:name w:val="Naslov 1 Char"/>
    <w:basedOn w:val="Zadanifontodlomka"/>
    <w:qFormat/>
    <w:rPr>
      <w:rFonts w:ascii="Cambria" w:hAnsi="Cambria"/>
      <w:b/>
      <w:bCs/>
      <w:kern w:val="2"/>
      <w:sz w:val="32"/>
      <w:szCs w:val="32"/>
    </w:rPr>
  </w:style>
  <w:style w:type="character" w:customStyle="1" w:styleId="Naslov2Char">
    <w:name w:val="Naslov 2 Char"/>
    <w:basedOn w:val="Zadanifontodlomka"/>
    <w:uiPriority w:val="9"/>
    <w:qFormat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qFormat/>
    <w:rPr>
      <w:rFonts w:ascii="Calibri" w:hAnsi="Calibri"/>
      <w:b/>
      <w:bCs/>
      <w:sz w:val="22"/>
      <w:szCs w:val="22"/>
    </w:rPr>
  </w:style>
  <w:style w:type="character" w:customStyle="1" w:styleId="NaslovChar">
    <w:name w:val="Naslov Char"/>
    <w:basedOn w:val="Zadanifontodlomka"/>
    <w:qFormat/>
    <w:rPr>
      <w:rFonts w:ascii="Cambria" w:hAnsi="Cambria"/>
      <w:b/>
      <w:bCs/>
      <w:kern w:val="2"/>
      <w:sz w:val="32"/>
      <w:szCs w:val="32"/>
    </w:rPr>
  </w:style>
  <w:style w:type="character" w:customStyle="1" w:styleId="BezproredaChar">
    <w:name w:val="Bez proreda Char"/>
    <w:uiPriority w:val="1"/>
    <w:qFormat/>
    <w:rPr>
      <w:rFonts w:ascii="Calibri" w:eastAsia="MS Mincho" w:hAnsi="Calibri"/>
      <w:sz w:val="22"/>
      <w:szCs w:val="22"/>
      <w:lang w:val="en-US" w:eastAsia="ja-JP"/>
    </w:rPr>
  </w:style>
  <w:style w:type="character" w:customStyle="1" w:styleId="TekstbaloniaChar">
    <w:name w:val="Tekst balončića Char"/>
    <w:basedOn w:val="Zadanifontodlomka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Times New Roman" w:hAnsi="Times New Roman" w:cs="Times New Roman"/>
      <w:color w:val="auto"/>
      <w:sz w:val="20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NoSpacing1">
    <w:name w:val="No Spacing1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styleId="Bezproreda">
    <w:name w:val="No Spacing"/>
    <w:uiPriority w:val="1"/>
    <w:qFormat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Sadrajitablice">
    <w:name w:val="Sadržaji tablice"/>
    <w:basedOn w:val="Normal"/>
    <w:qFormat/>
    <w:pPr>
      <w:suppressLineNumbers/>
    </w:pPr>
  </w:style>
  <w:style w:type="paragraph" w:customStyle="1" w:styleId="Naslovtablice">
    <w:name w:val="Naslov tablice"/>
    <w:basedOn w:val="Sadrajitablice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6296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Dunja Valenčak</cp:lastModifiedBy>
  <cp:revision>7</cp:revision>
  <cp:lastPrinted>2017-10-03T20:20:00Z</cp:lastPrinted>
  <dcterms:created xsi:type="dcterms:W3CDTF">2023-10-10T18:29:00Z</dcterms:created>
  <dcterms:modified xsi:type="dcterms:W3CDTF">2023-10-13T10:02:00Z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MZOŠ</vt:lpwstr>
  </property>
  <property fmtid="{D5CDD505-2E9C-101B-9397-08002B2CF9AE}" pid="3" name="DocSecurity">
    <vt:i4>0</vt:i4>
  </property>
  <property fmtid="{D5CDD505-2E9C-101B-9397-08002B2CF9AE}" pid="4" name="ICV">
    <vt:lpwstr>61A752A7FDE4450BB62BF9AA4E1B6362</vt:lpwstr>
  </property>
  <property fmtid="{D5CDD505-2E9C-101B-9397-08002B2CF9AE}" pid="5" name="KSOProductBuildVer">
    <vt:lpwstr>1033-11.2.0.11029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</Properties>
</file>